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Inter" w:hAnsi="Inter"/>
          <w:b w:val="0"/>
          <w:sz w:val="22"/>
        </w:rPr>
        <w:alias w:val="Dokument Informationen"/>
        <w:tag w:val="officeatworkDocumentPart: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"/>
        <w:id w:val="-695539582"/>
        <w:lock w:val="sdtLocked"/>
        <w:placeholder>
          <w:docPart w:val="C1545A24D22543498D375BC2A65F534F"/>
        </w:placeholder>
      </w:sdtPr>
      <w:sdtEndPr/>
      <w:sdtContent>
        <w:p w14:paraId="27209B13" w14:textId="6F37F079" w:rsidR="00FF1FAA" w:rsidRPr="00C93BE6" w:rsidRDefault="00FF1FAA">
          <w:pPr>
            <w:pStyle w:val="seitentitel"/>
            <w:rPr>
              <w:rFonts w:ascii="Inter" w:hAnsi="Inter"/>
              <w:sz w:val="24"/>
              <w:szCs w:val="24"/>
            </w:rPr>
          </w:pPr>
          <w:r w:rsidRPr="00C93BE6">
            <w:rPr>
              <w:rFonts w:ascii="Inter" w:hAnsi="Inter"/>
            </w:rPr>
            <w:t xml:space="preserve">Umsetzungshilfe für ein Pflichtenheft </w:t>
          </w:r>
        </w:p>
        <w:p w14:paraId="28E9F442" w14:textId="77777777" w:rsidR="00FF1FAA" w:rsidRPr="00C93BE6" w:rsidRDefault="00FF1FAA">
          <w:pPr>
            <w:pStyle w:val="untertitel0"/>
            <w:rPr>
              <w:rFonts w:ascii="Inter" w:hAnsi="Inter"/>
            </w:rPr>
          </w:pPr>
          <w:r w:rsidRPr="00C93BE6">
            <w:rPr>
              <w:rFonts w:ascii="Inter" w:hAnsi="Inter"/>
            </w:rPr>
            <w:t>Informatische Bildung (SO) bzw. Medien und Informatik (AG)</w:t>
          </w:r>
        </w:p>
        <w:p w14:paraId="33F7F10F" w14:textId="324C3EFA" w:rsidR="00801F0B" w:rsidRPr="00C93BE6" w:rsidRDefault="00FF1FAA" w:rsidP="00F17BA5">
          <w:pPr>
            <w:rPr>
              <w:rFonts w:ascii="Inter" w:hAnsi="Inter"/>
            </w:rPr>
          </w:pPr>
          <w:r>
            <w:br/>
          </w:r>
          <w:r w:rsidRPr="00C93BE6">
            <w:rPr>
              <w:rFonts w:ascii="Inter" w:eastAsia="Times New Roman" w:hAnsi="Inter"/>
            </w:rPr>
            <w:t> </w:t>
          </w:r>
        </w:p>
      </w:sdtContent>
    </w:sdt>
    <w:p w14:paraId="2049696C" w14:textId="201FAB80" w:rsidR="00435EC8" w:rsidRPr="00C93BE6" w:rsidRDefault="00FF1FAA" w:rsidP="7E5468B9">
      <w:pPr>
        <w:rPr>
          <w:rFonts w:ascii="Inter" w:eastAsia="Arial" w:hAnsi="Inter" w:cs="Arial"/>
        </w:rPr>
      </w:pPr>
      <w:r w:rsidRPr="00C93BE6">
        <w:rPr>
          <w:rFonts w:ascii="Inter" w:eastAsia="Arial" w:hAnsi="Inter" w:cs="Arial"/>
        </w:rPr>
        <w:t>Stand: Mai 2023</w:t>
      </w:r>
    </w:p>
    <w:p w14:paraId="18ED569B" w14:textId="53776831" w:rsidR="7E5468B9" w:rsidRPr="00C93BE6" w:rsidRDefault="7E5468B9" w:rsidP="7E5468B9">
      <w:pPr>
        <w:rPr>
          <w:rFonts w:ascii="Inter" w:eastAsia="Arial" w:hAnsi="Inter" w:cs="Arial"/>
        </w:rPr>
      </w:pPr>
    </w:p>
    <w:p w14:paraId="08B67C06" w14:textId="389EBBA7" w:rsidR="009B06FD" w:rsidRPr="00C93BE6" w:rsidRDefault="25942E45" w:rsidP="009B06FD">
      <w:pPr>
        <w:spacing w:line="269" w:lineRule="auto"/>
        <w:rPr>
          <w:rFonts w:ascii="Inter" w:hAnsi="Inter" w:cs="Arial"/>
          <w:sz w:val="24"/>
          <w:szCs w:val="24"/>
        </w:rPr>
      </w:pPr>
      <w:r w:rsidRPr="00C93BE6">
        <w:rPr>
          <w:rFonts w:ascii="Inter" w:hAnsi="Inter" w:cs="Arial"/>
          <w:sz w:val="24"/>
          <w:szCs w:val="24"/>
        </w:rPr>
        <w:t>Die Umsetzungshilfe dient insbesondere Schulleitungen dazu</w:t>
      </w:r>
      <w:r w:rsidR="50D0D9FE" w:rsidRPr="00C93BE6">
        <w:rPr>
          <w:rFonts w:ascii="Inter" w:hAnsi="Inter" w:cs="Arial"/>
          <w:sz w:val="24"/>
          <w:szCs w:val="24"/>
        </w:rPr>
        <w:t>,</w:t>
      </w:r>
      <w:r w:rsidRPr="00C93BE6">
        <w:rPr>
          <w:rFonts w:ascii="Inter" w:hAnsi="Inter" w:cs="Arial"/>
          <w:sz w:val="24"/>
          <w:szCs w:val="24"/>
        </w:rPr>
        <w:t xml:space="preserve"> Schnittstellen zu identifizieren, Aufgaben zu klären und Verantwortungen der unterschiedlichen Beteiligten zu definieren. </w:t>
      </w:r>
      <w:r w:rsidR="516352C0" w:rsidRPr="00C93BE6">
        <w:rPr>
          <w:rFonts w:ascii="Inter" w:hAnsi="Inter" w:cs="Arial"/>
          <w:sz w:val="24"/>
          <w:szCs w:val="24"/>
        </w:rPr>
        <w:t>Sie dient dem Aushandlungsprozess zwischen Schulleitung und den Support-Verantwortlichen, um pädagogisch-didaktische und technisch-organisatorische Aufgaben zu klären und bietet eine Diskussionsgrundlage für alle Beteiligten.</w:t>
      </w:r>
    </w:p>
    <w:p w14:paraId="6485CD2C" w14:textId="5BC0A175" w:rsidR="36E35175" w:rsidRPr="00C93BE6" w:rsidRDefault="36E35175" w:rsidP="7E5468B9">
      <w:pPr>
        <w:spacing w:line="269" w:lineRule="auto"/>
        <w:rPr>
          <w:rFonts w:ascii="Inter" w:hAnsi="Inter" w:cs="Arial"/>
          <w:sz w:val="24"/>
          <w:szCs w:val="24"/>
        </w:rPr>
      </w:pPr>
    </w:p>
    <w:p w14:paraId="31C6E783" w14:textId="47E40907" w:rsidR="00C418BC" w:rsidRPr="00D935FD" w:rsidRDefault="00C418BC" w:rsidP="00C418BC">
      <w:pPr>
        <w:spacing w:line="269" w:lineRule="auto"/>
        <w:rPr>
          <w:rFonts w:ascii="Inter" w:hAnsi="Inter" w:cs="Arial"/>
          <w:color w:val="000000" w:themeColor="text1"/>
          <w:sz w:val="20"/>
          <w:szCs w:val="20"/>
        </w:rPr>
      </w:pPr>
      <w:r w:rsidRPr="00D935FD">
        <w:rPr>
          <w:rFonts w:ascii="Inter" w:hAnsi="Inter" w:cs="Arial"/>
          <w:sz w:val="20"/>
          <w:szCs w:val="20"/>
        </w:rPr>
        <w:t>Eine zuverlässig funktionierende und gewartete ICT-Infrastruktur ist zwingende Voraussetzung zur erfolgreichen Nutzung digitaler Medien im Unterricht. Der Aufwand und die Ressourcierung zur Erledigung der nachfolgenden Aufgaben wird</w:t>
      </w:r>
      <w:r w:rsidRPr="00D935FD">
        <w:rPr>
          <w:rFonts w:ascii="Inter" w:hAnsi="Inter" w:cs="Arial"/>
          <w:color w:val="000000" w:themeColor="text1"/>
          <w:sz w:val="20"/>
          <w:szCs w:val="20"/>
        </w:rPr>
        <w:t xml:space="preserve"> kantonal unterschiedlich gehandhabt. (s. </w:t>
      </w:r>
      <w:hyperlink r:id="rId16" w:history="1">
        <w:r w:rsidRPr="00DB5FB1">
          <w:rPr>
            <w:rStyle w:val="Hyperlink"/>
            <w:rFonts w:ascii="Inter" w:hAnsi="Inter" w:cs="Arial"/>
            <w:sz w:val="20"/>
            <w:szCs w:val="20"/>
          </w:rPr>
          <w:t>Kanton Solothurn</w:t>
        </w:r>
      </w:hyperlink>
      <w:r w:rsidRPr="00D935FD">
        <w:rPr>
          <w:rFonts w:ascii="Inter" w:hAnsi="Inter" w:cs="Arial"/>
          <w:color w:val="000000" w:themeColor="text1"/>
          <w:sz w:val="20"/>
          <w:szCs w:val="20"/>
        </w:rPr>
        <w:t xml:space="preserve"> bzw. </w:t>
      </w:r>
      <w:hyperlink r:id="rId17" w:history="1">
        <w:r w:rsidRPr="00E66049">
          <w:rPr>
            <w:rStyle w:val="Hyperlink"/>
            <w:rFonts w:ascii="Inter" w:hAnsi="Inter" w:cs="Arial"/>
            <w:sz w:val="20"/>
            <w:szCs w:val="20"/>
          </w:rPr>
          <w:t>Kanton Aargau</w:t>
        </w:r>
      </w:hyperlink>
      <w:r w:rsidRPr="00D935FD">
        <w:rPr>
          <w:rFonts w:ascii="Inter" w:hAnsi="Inter" w:cs="Arial"/>
          <w:color w:val="000000" w:themeColor="text1"/>
          <w:sz w:val="20"/>
          <w:szCs w:val="20"/>
        </w:rPr>
        <w:t>)</w:t>
      </w:r>
    </w:p>
    <w:p w14:paraId="43DC74F2" w14:textId="77777777" w:rsidR="00C418BC" w:rsidRPr="00D935FD" w:rsidRDefault="00C418BC" w:rsidP="00C418BC">
      <w:pPr>
        <w:spacing w:line="269" w:lineRule="auto"/>
        <w:rPr>
          <w:rFonts w:ascii="Inter" w:hAnsi="Inter" w:cs="Arial"/>
          <w:color w:val="000000" w:themeColor="text1"/>
          <w:sz w:val="20"/>
          <w:szCs w:val="20"/>
        </w:rPr>
      </w:pPr>
    </w:p>
    <w:p w14:paraId="45E5B843" w14:textId="297D8B20" w:rsidR="00C418BC" w:rsidRPr="00D935FD" w:rsidRDefault="00C418BC" w:rsidP="00C418BC">
      <w:pPr>
        <w:spacing w:line="269" w:lineRule="auto"/>
        <w:rPr>
          <w:rFonts w:ascii="Inter" w:hAnsi="Inter" w:cs="Arial"/>
          <w:sz w:val="20"/>
          <w:szCs w:val="20"/>
        </w:rPr>
      </w:pPr>
      <w:r w:rsidRPr="00D935FD">
        <w:rPr>
          <w:rFonts w:ascii="Inter" w:hAnsi="Inter" w:cs="Arial"/>
          <w:sz w:val="20"/>
          <w:szCs w:val="20"/>
        </w:rPr>
        <w:t xml:space="preserve">Klare Regelungen innerhalb der Schulorganisation helfen, bei pädagogischen wie auch technischen Problemen, rasch zu reagieren. Damit wird ein Unterricht ermöglicht, der </w:t>
      </w:r>
      <w:r w:rsidR="4D41ADE0" w:rsidRPr="5B80415E">
        <w:rPr>
          <w:rFonts w:cs="Arial"/>
          <w:sz w:val="20"/>
          <w:szCs w:val="20"/>
        </w:rPr>
        <w:t>sich</w:t>
      </w:r>
      <w:r w:rsidRPr="00D935FD">
        <w:rPr>
          <w:rFonts w:ascii="Inter" w:hAnsi="Inter" w:cs="Arial"/>
          <w:sz w:val="20"/>
          <w:szCs w:val="20"/>
        </w:rPr>
        <w:t xml:space="preserve"> auf didaktische und pädagogische Aspekte fokussiert. Es liegt in der Verantwortung jeder einzelnen Schule, ihre spezifischen Organisations- und Prozessabläufe zu entwickeln, welche den Bedürfnissen und Rahmenbedingungen der Institution gerecht werden und mit dem erarbeiteten Pflichtenheft abgeglichen sind. Die Schulleitung muss diese Prozesse strategisch leiten und operativ mittragen.</w:t>
      </w:r>
    </w:p>
    <w:p w14:paraId="11BB2B5D" w14:textId="77777777" w:rsidR="008525A9" w:rsidRPr="00C93BE6" w:rsidRDefault="008525A9" w:rsidP="7E5468B9">
      <w:pPr>
        <w:spacing w:line="269" w:lineRule="auto"/>
        <w:rPr>
          <w:rFonts w:ascii="Inter" w:hAnsi="Inter" w:cs="Arial"/>
          <w:sz w:val="24"/>
          <w:szCs w:val="24"/>
        </w:rPr>
      </w:pPr>
    </w:p>
    <w:p w14:paraId="46F63F70" w14:textId="1227AC44" w:rsidR="00796006" w:rsidRPr="00D935FD" w:rsidRDefault="70193EC1" w:rsidP="008525A9">
      <w:pPr>
        <w:spacing w:line="269" w:lineRule="auto"/>
        <w:rPr>
          <w:rFonts w:ascii="Inter" w:hAnsi="Inter" w:cs="Arial"/>
          <w:sz w:val="20"/>
          <w:szCs w:val="20"/>
        </w:rPr>
      </w:pPr>
      <w:r w:rsidRPr="00D935FD">
        <w:rPr>
          <w:rFonts w:ascii="Inter" w:hAnsi="Inter" w:cs="Arial"/>
          <w:sz w:val="20"/>
          <w:szCs w:val="20"/>
        </w:rPr>
        <w:t>Pflichtenhefte sind ein grundlegendes Instrument, um allen Beteiligten in einem System ihre Rolle</w:t>
      </w:r>
      <w:r w:rsidR="00C73021" w:rsidRPr="00D935FD">
        <w:rPr>
          <w:rFonts w:ascii="Inter" w:hAnsi="Inter" w:cs="Arial"/>
          <w:sz w:val="20"/>
          <w:szCs w:val="20"/>
        </w:rPr>
        <w:t>n</w:t>
      </w:r>
      <w:r w:rsidR="071C812A" w:rsidRPr="00D935FD">
        <w:rPr>
          <w:rFonts w:ascii="Inter" w:hAnsi="Inter" w:cs="Arial"/>
          <w:sz w:val="20"/>
          <w:szCs w:val="20"/>
        </w:rPr>
        <w:t>, Aufgaben</w:t>
      </w:r>
      <w:r w:rsidRPr="00D935FD">
        <w:rPr>
          <w:rFonts w:ascii="Inter" w:hAnsi="Inter" w:cs="Arial"/>
          <w:sz w:val="20"/>
          <w:szCs w:val="20"/>
        </w:rPr>
        <w:t xml:space="preserve"> und Verantwortung – aber auch Abgrenzungen – bewusst zu machen</w:t>
      </w:r>
      <w:r w:rsidR="1C1B58E3" w:rsidRPr="00D935FD">
        <w:rPr>
          <w:rFonts w:ascii="Inter" w:hAnsi="Inter" w:cs="Arial"/>
          <w:sz w:val="20"/>
          <w:szCs w:val="20"/>
        </w:rPr>
        <w:t>:</w:t>
      </w:r>
    </w:p>
    <w:p w14:paraId="220E3A45" w14:textId="77777777" w:rsidR="00796006" w:rsidRPr="00D935FD" w:rsidRDefault="00796006" w:rsidP="008525A9">
      <w:pPr>
        <w:spacing w:line="269" w:lineRule="auto"/>
        <w:rPr>
          <w:rFonts w:ascii="Inter" w:hAnsi="Inter" w:cs="Arial"/>
          <w:sz w:val="20"/>
          <w:szCs w:val="20"/>
        </w:rPr>
      </w:pPr>
    </w:p>
    <w:p w14:paraId="7C9E8467" w14:textId="1B889A61" w:rsidR="00796006" w:rsidRPr="00D935FD" w:rsidRDefault="00796006" w:rsidP="005C0045">
      <w:pPr>
        <w:pStyle w:val="Aufzhlungszeichen"/>
        <w:tabs>
          <w:tab w:val="clear" w:pos="360"/>
        </w:tabs>
        <w:ind w:left="0" w:firstLine="0"/>
        <w:rPr>
          <w:rFonts w:ascii="Inter" w:hAnsi="Inter" w:cs="Arial"/>
          <w:sz w:val="20"/>
          <w:szCs w:val="20"/>
        </w:rPr>
      </w:pPr>
      <w:r w:rsidRPr="005C0045">
        <w:rPr>
          <w:rFonts w:ascii="Inter" w:hAnsi="Inter" w:cs="Arial"/>
          <w:b/>
          <w:bCs/>
          <w:sz w:val="20"/>
          <w:szCs w:val="20"/>
        </w:rPr>
        <w:t xml:space="preserve">Schulleitung (SL): </w:t>
      </w:r>
      <w:r w:rsidR="6F3A7457" w:rsidRPr="00D935FD">
        <w:rPr>
          <w:rFonts w:ascii="Inter" w:hAnsi="Inter" w:cs="Arial"/>
          <w:sz w:val="20"/>
          <w:szCs w:val="20"/>
        </w:rPr>
        <w:t>Sie stellt sicher, dass ein Konzept im pädagogischen und technischen Bereich vorhanden ist</w:t>
      </w:r>
      <w:r w:rsidR="6DEF7F72" w:rsidRPr="00D935FD">
        <w:rPr>
          <w:rFonts w:ascii="Inter" w:hAnsi="Inter" w:cs="Arial"/>
          <w:sz w:val="20"/>
          <w:szCs w:val="20"/>
        </w:rPr>
        <w:t>,</w:t>
      </w:r>
      <w:r w:rsidR="6F3A7457" w:rsidRPr="00D935FD">
        <w:rPr>
          <w:rFonts w:ascii="Inter" w:hAnsi="Inter" w:cs="Arial"/>
          <w:sz w:val="20"/>
          <w:szCs w:val="20"/>
        </w:rPr>
        <w:t xml:space="preserve"> und dass die benötigten Ressourcen zur Umsetzung zur Verfügung gestellt werden.</w:t>
      </w:r>
    </w:p>
    <w:p w14:paraId="684A6FE8" w14:textId="77777777" w:rsidR="00796006" w:rsidRPr="00D935FD" w:rsidRDefault="00796006" w:rsidP="005C0045">
      <w:pPr>
        <w:pStyle w:val="Aufzhlungszeichen"/>
        <w:tabs>
          <w:tab w:val="clear" w:pos="360"/>
        </w:tabs>
        <w:ind w:left="0" w:firstLine="0"/>
        <w:rPr>
          <w:rFonts w:ascii="Inter" w:hAnsi="Inter" w:cs="Arial"/>
          <w:sz w:val="20"/>
          <w:szCs w:val="20"/>
        </w:rPr>
      </w:pPr>
    </w:p>
    <w:p w14:paraId="0AB4074D" w14:textId="4D3D0094" w:rsidR="00796006" w:rsidRPr="00D935FD" w:rsidRDefault="00796006" w:rsidP="005C0045">
      <w:pPr>
        <w:pStyle w:val="Aufzhlungszeichen"/>
        <w:tabs>
          <w:tab w:val="clear" w:pos="360"/>
        </w:tabs>
        <w:ind w:left="0" w:firstLine="0"/>
        <w:rPr>
          <w:rFonts w:ascii="Inter" w:hAnsi="Inter" w:cs="Arial"/>
          <w:sz w:val="20"/>
          <w:szCs w:val="20"/>
        </w:rPr>
      </w:pPr>
      <w:r w:rsidRPr="005C0045">
        <w:rPr>
          <w:rFonts w:ascii="Inter" w:hAnsi="Inter" w:cs="Arial"/>
          <w:b/>
          <w:bCs/>
          <w:sz w:val="20"/>
          <w:szCs w:val="20"/>
        </w:rPr>
        <w:t>Pädagogischer Support (PICTS):</w:t>
      </w:r>
      <w:r w:rsidRPr="00D935FD">
        <w:rPr>
          <w:rFonts w:ascii="Inter" w:hAnsi="Inter" w:cs="Arial"/>
          <w:sz w:val="20"/>
          <w:szCs w:val="20"/>
        </w:rPr>
        <w:t xml:space="preserve"> </w:t>
      </w:r>
      <w:r w:rsidR="6F3A7457" w:rsidRPr="00D935FD">
        <w:rPr>
          <w:rFonts w:ascii="Inter" w:hAnsi="Inter" w:cs="Arial"/>
          <w:sz w:val="20"/>
          <w:szCs w:val="20"/>
        </w:rPr>
        <w:t xml:space="preserve">Idealerweise verfügt die Schule über eine Lehrperson mit Zusatzausbildung, welche den pädagogischen Support vor Ort übernimmt. Der </w:t>
      </w:r>
      <w:r w:rsidR="13E0E076" w:rsidRPr="00D935FD">
        <w:rPr>
          <w:rFonts w:ascii="Inter" w:hAnsi="Inter" w:cs="Arial"/>
          <w:sz w:val="20"/>
          <w:szCs w:val="20"/>
        </w:rPr>
        <w:t>PICTS</w:t>
      </w:r>
      <w:r w:rsidR="6F3A7457" w:rsidRPr="00D935FD">
        <w:rPr>
          <w:rFonts w:ascii="Inter" w:hAnsi="Inter" w:cs="Arial"/>
          <w:sz w:val="20"/>
          <w:szCs w:val="20"/>
        </w:rPr>
        <w:t xml:space="preserve"> hat eine Schlüsselrolle</w:t>
      </w:r>
      <w:r w:rsidR="42E8F200" w:rsidRPr="00D935FD">
        <w:rPr>
          <w:rFonts w:ascii="Inter" w:hAnsi="Inter" w:cs="Arial"/>
          <w:sz w:val="20"/>
          <w:szCs w:val="20"/>
        </w:rPr>
        <w:t>,</w:t>
      </w:r>
      <w:r w:rsidR="6F180ADB" w:rsidRPr="00D935FD">
        <w:rPr>
          <w:rFonts w:ascii="Inter" w:hAnsi="Inter" w:cs="Arial"/>
          <w:sz w:val="20"/>
          <w:szCs w:val="20"/>
        </w:rPr>
        <w:t xml:space="preserve"> </w:t>
      </w:r>
      <w:r w:rsidR="6F3A7457" w:rsidRPr="00D935FD">
        <w:rPr>
          <w:rFonts w:ascii="Inter" w:hAnsi="Inter" w:cs="Arial"/>
          <w:sz w:val="20"/>
          <w:szCs w:val="20"/>
        </w:rPr>
        <w:t xml:space="preserve">unterstützt die Schulleitung mit </w:t>
      </w:r>
      <w:r w:rsidR="7BC35C16" w:rsidRPr="00D935FD">
        <w:rPr>
          <w:rFonts w:ascii="Inter" w:hAnsi="Inter" w:cs="Arial"/>
          <w:sz w:val="20"/>
          <w:szCs w:val="20"/>
        </w:rPr>
        <w:t xml:space="preserve">seiner </w:t>
      </w:r>
      <w:r w:rsidR="6F3A7457" w:rsidRPr="00D935FD">
        <w:rPr>
          <w:rFonts w:ascii="Inter" w:hAnsi="Inter" w:cs="Arial"/>
          <w:sz w:val="20"/>
          <w:szCs w:val="20"/>
        </w:rPr>
        <w:t>Expertise</w:t>
      </w:r>
      <w:r w:rsidR="13E0E076" w:rsidRPr="00D935FD">
        <w:rPr>
          <w:rFonts w:ascii="Inter" w:hAnsi="Inter" w:cs="Arial"/>
          <w:sz w:val="20"/>
          <w:szCs w:val="20"/>
        </w:rPr>
        <w:t xml:space="preserve"> </w:t>
      </w:r>
      <w:r w:rsidR="6F3A7457" w:rsidRPr="00D935FD">
        <w:rPr>
          <w:rFonts w:ascii="Inter" w:hAnsi="Inter" w:cs="Arial"/>
          <w:sz w:val="20"/>
          <w:szCs w:val="20"/>
        </w:rPr>
        <w:t>und unterstützt das Kollegium beim sinnvollen Einsatz von digitalen Medien im Unterricht.</w:t>
      </w:r>
    </w:p>
    <w:p w14:paraId="3788DDA7" w14:textId="77777777" w:rsidR="00796006" w:rsidRPr="00D935FD" w:rsidRDefault="00796006" w:rsidP="005C0045">
      <w:pPr>
        <w:pStyle w:val="Aufzhlungszeichen"/>
        <w:tabs>
          <w:tab w:val="clear" w:pos="360"/>
        </w:tabs>
        <w:ind w:left="0" w:firstLine="0"/>
        <w:rPr>
          <w:rFonts w:ascii="Inter" w:hAnsi="Inter" w:cs="Arial"/>
          <w:sz w:val="20"/>
          <w:szCs w:val="20"/>
        </w:rPr>
      </w:pPr>
    </w:p>
    <w:p w14:paraId="18AC30DA" w14:textId="1FBC669B" w:rsidR="00796006" w:rsidRPr="00D935FD" w:rsidRDefault="00796006" w:rsidP="005C0045">
      <w:pPr>
        <w:pStyle w:val="Aufzhlungszeichen"/>
        <w:tabs>
          <w:tab w:val="clear" w:pos="360"/>
        </w:tabs>
        <w:ind w:left="0" w:firstLine="0"/>
        <w:rPr>
          <w:rFonts w:ascii="Inter" w:hAnsi="Inter" w:cs="Arial"/>
          <w:sz w:val="20"/>
          <w:szCs w:val="20"/>
        </w:rPr>
      </w:pPr>
      <w:r w:rsidRPr="005C0045">
        <w:rPr>
          <w:rFonts w:ascii="Inter" w:hAnsi="Inter" w:cs="Arial"/>
          <w:b/>
          <w:bCs/>
          <w:sz w:val="20"/>
          <w:szCs w:val="20"/>
        </w:rPr>
        <w:t xml:space="preserve">Technischer Support (TICTS): </w:t>
      </w:r>
      <w:r w:rsidRPr="00D935FD">
        <w:rPr>
          <w:rFonts w:ascii="Inter" w:hAnsi="Inter" w:cs="Arial"/>
          <w:sz w:val="20"/>
          <w:szCs w:val="20"/>
        </w:rPr>
        <w:t xml:space="preserve">Der </w:t>
      </w:r>
      <w:r w:rsidR="009A5F3D" w:rsidRPr="00D935FD">
        <w:rPr>
          <w:rFonts w:ascii="Inter" w:hAnsi="Inter" w:cs="Arial"/>
          <w:sz w:val="20"/>
          <w:szCs w:val="20"/>
        </w:rPr>
        <w:t>TICTS</w:t>
      </w:r>
      <w:r w:rsidRPr="00D935FD">
        <w:rPr>
          <w:rFonts w:ascii="Inter" w:hAnsi="Inter" w:cs="Arial"/>
          <w:sz w:val="20"/>
          <w:szCs w:val="20"/>
        </w:rPr>
        <w:t xml:space="preserve"> ist die erste Anlaufstelle bei basalen technischen Problemen</w:t>
      </w:r>
      <w:r w:rsidR="009A5F3D" w:rsidRPr="00D935FD">
        <w:rPr>
          <w:rFonts w:ascii="Inter" w:hAnsi="Inter" w:cs="Arial"/>
          <w:sz w:val="20"/>
          <w:szCs w:val="20"/>
        </w:rPr>
        <w:t xml:space="preserve">, </w:t>
      </w:r>
      <w:r w:rsidRPr="00D935FD">
        <w:rPr>
          <w:rFonts w:ascii="Inter" w:hAnsi="Inter" w:cs="Arial"/>
          <w:sz w:val="20"/>
          <w:szCs w:val="20"/>
        </w:rPr>
        <w:t>bei Fragen rund um die Infrastruktur</w:t>
      </w:r>
      <w:r w:rsidR="009A5F3D" w:rsidRPr="00D935FD">
        <w:rPr>
          <w:rFonts w:ascii="Inter" w:hAnsi="Inter" w:cs="Arial"/>
          <w:sz w:val="20"/>
          <w:szCs w:val="20"/>
        </w:rPr>
        <w:t xml:space="preserve"> sowie</w:t>
      </w:r>
      <w:r w:rsidRPr="00D935FD">
        <w:rPr>
          <w:rFonts w:ascii="Inter" w:hAnsi="Inter" w:cs="Arial"/>
          <w:sz w:val="20"/>
          <w:szCs w:val="20"/>
        </w:rPr>
        <w:t xml:space="preserve"> die </w:t>
      </w:r>
      <w:r w:rsidR="55FE6CAC" w:rsidRPr="1A343192">
        <w:rPr>
          <w:rFonts w:ascii="Inter" w:hAnsi="Inter" w:cs="Arial"/>
          <w:sz w:val="20"/>
          <w:szCs w:val="20"/>
        </w:rPr>
        <w:t>Schnitt</w:t>
      </w:r>
      <w:r w:rsidRPr="1A343192">
        <w:rPr>
          <w:rFonts w:ascii="Inter" w:hAnsi="Inter" w:cs="Arial"/>
          <w:sz w:val="20"/>
          <w:szCs w:val="20"/>
        </w:rPr>
        <w:t>stelle</w:t>
      </w:r>
      <w:r w:rsidRPr="00D935FD">
        <w:rPr>
          <w:rFonts w:ascii="Inter" w:hAnsi="Inter" w:cs="Arial"/>
          <w:sz w:val="20"/>
          <w:szCs w:val="20"/>
        </w:rPr>
        <w:t xml:space="preserve"> zum externen technischen Support.</w:t>
      </w:r>
    </w:p>
    <w:p w14:paraId="20DAE53A" w14:textId="77777777" w:rsidR="00796006" w:rsidRPr="00D935FD" w:rsidRDefault="00796006" w:rsidP="005C0045">
      <w:pPr>
        <w:pStyle w:val="Aufzhlungszeichen"/>
        <w:tabs>
          <w:tab w:val="clear" w:pos="360"/>
        </w:tabs>
        <w:ind w:left="0" w:firstLine="0"/>
        <w:rPr>
          <w:rFonts w:ascii="Inter" w:hAnsi="Inter" w:cs="Arial"/>
          <w:sz w:val="20"/>
          <w:szCs w:val="20"/>
        </w:rPr>
      </w:pPr>
    </w:p>
    <w:p w14:paraId="1FB3A6A1" w14:textId="6EDF87D0" w:rsidR="00796006" w:rsidRPr="00D935FD" w:rsidRDefault="00796006" w:rsidP="005C0045">
      <w:pPr>
        <w:pStyle w:val="Aufzhlungszeichen"/>
        <w:tabs>
          <w:tab w:val="clear" w:pos="360"/>
        </w:tabs>
        <w:ind w:left="0" w:firstLine="0"/>
        <w:rPr>
          <w:rFonts w:ascii="Inter" w:hAnsi="Inter" w:cs="Arial"/>
          <w:sz w:val="20"/>
          <w:szCs w:val="20"/>
        </w:rPr>
      </w:pPr>
      <w:r w:rsidRPr="005C0045">
        <w:rPr>
          <w:rFonts w:ascii="Inter" w:hAnsi="Inter" w:cs="Arial"/>
          <w:b/>
          <w:bCs/>
          <w:sz w:val="20"/>
          <w:szCs w:val="20"/>
        </w:rPr>
        <w:t>Externer technischer Support (ETS):</w:t>
      </w:r>
      <w:r w:rsidRPr="00D935FD">
        <w:rPr>
          <w:rFonts w:ascii="Inter" w:hAnsi="Inter" w:cs="Arial"/>
          <w:sz w:val="20"/>
          <w:szCs w:val="20"/>
        </w:rPr>
        <w:t xml:space="preserve"> </w:t>
      </w:r>
      <w:r w:rsidR="6F3A7457" w:rsidRPr="00D935FD">
        <w:rPr>
          <w:rFonts w:ascii="Inter" w:hAnsi="Inter" w:cs="Arial"/>
          <w:sz w:val="20"/>
          <w:szCs w:val="20"/>
        </w:rPr>
        <w:t>Für spezielle Aufgaben (Netzwerk, Server, Grundinstallationen, Datensicherheit) braucht es professionelle externe Spezialisten, welche für die Lösung grösserer Probleme rasch zur Verfügung stehen</w:t>
      </w:r>
      <w:r w:rsidR="001B1710" w:rsidRPr="00D935FD">
        <w:rPr>
          <w:rFonts w:ascii="Inter" w:hAnsi="Inter" w:cs="Arial"/>
          <w:sz w:val="20"/>
          <w:szCs w:val="20"/>
        </w:rPr>
        <w:t xml:space="preserve">, </w:t>
      </w:r>
      <w:r w:rsidR="00845A9B" w:rsidRPr="00D935FD">
        <w:rPr>
          <w:rFonts w:ascii="Inter" w:hAnsi="Inter" w:cs="Arial"/>
          <w:sz w:val="20"/>
          <w:szCs w:val="20"/>
        </w:rPr>
        <w:t>wenn nötig vor Ort</w:t>
      </w:r>
      <w:r w:rsidR="6F3A7457" w:rsidRPr="00D935FD">
        <w:rPr>
          <w:rFonts w:ascii="Inter" w:hAnsi="Inter" w:cs="Arial"/>
          <w:sz w:val="20"/>
          <w:szCs w:val="20"/>
        </w:rPr>
        <w:t xml:space="preserve">. Eine externe Firma sorgt für einen reibungslos funktionierende Infrastruktur. Der externe </w:t>
      </w:r>
      <w:r w:rsidR="0E3C9363" w:rsidRPr="00D935FD">
        <w:rPr>
          <w:rFonts w:ascii="Inter" w:hAnsi="Inter" w:cs="Arial"/>
          <w:sz w:val="20"/>
          <w:szCs w:val="20"/>
        </w:rPr>
        <w:t xml:space="preserve">technische </w:t>
      </w:r>
      <w:r w:rsidR="6F3A7457" w:rsidRPr="00D935FD">
        <w:rPr>
          <w:rFonts w:ascii="Inter" w:hAnsi="Inter" w:cs="Arial"/>
          <w:sz w:val="20"/>
          <w:szCs w:val="20"/>
        </w:rPr>
        <w:t>Support wird vertraglich geregelt.</w:t>
      </w:r>
    </w:p>
    <w:p w14:paraId="11483C83" w14:textId="16C82491" w:rsidR="00906D3A" w:rsidRPr="00C93BE6" w:rsidRDefault="00FF1FAA" w:rsidP="00236266">
      <w:pPr>
        <w:spacing w:line="269" w:lineRule="auto"/>
        <w:rPr>
          <w:rFonts w:ascii="Inter" w:hAnsi="Inter" w:cs="Arial"/>
          <w:sz w:val="18"/>
          <w:szCs w:val="18"/>
        </w:rPr>
      </w:pPr>
      <w:r w:rsidRPr="00C93BE6">
        <w:rPr>
          <w:rFonts w:ascii="Inter" w:hAnsi="Inter" w:cs="Arial"/>
          <w:sz w:val="18"/>
          <w:szCs w:val="18"/>
        </w:rPr>
        <w:br w:type="page"/>
      </w:r>
    </w:p>
    <w:p w14:paraId="022BC6C6" w14:textId="316FD5AF" w:rsidR="00A9330C" w:rsidRPr="00C93BE6" w:rsidRDefault="00A9330C" w:rsidP="00FF1FAA">
      <w:pPr>
        <w:pStyle w:val="berschrift1"/>
        <w:rPr>
          <w:rFonts w:ascii="Inter" w:hAnsi="Inter"/>
        </w:rPr>
      </w:pPr>
      <w:r w:rsidRPr="00C93BE6">
        <w:rPr>
          <w:rFonts w:ascii="Inter" w:hAnsi="Inter"/>
        </w:rPr>
        <w:lastRenderedPageBreak/>
        <w:t>Konzeptionelle Aufgaben</w:t>
      </w:r>
    </w:p>
    <w:p w14:paraId="407AAD32" w14:textId="77777777" w:rsidR="004C43F1" w:rsidRPr="00C93BE6" w:rsidRDefault="004C43F1" w:rsidP="00D935FD">
      <w:pPr>
        <w:rPr>
          <w:rFonts w:ascii="Inter" w:hAnsi="Inter"/>
        </w:rPr>
      </w:pPr>
    </w:p>
    <w:tbl>
      <w:tblPr>
        <w:tblStyle w:val="EinfacheTabelle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673"/>
        <w:gridCol w:w="673"/>
        <w:gridCol w:w="673"/>
        <w:gridCol w:w="674"/>
      </w:tblGrid>
      <w:tr w:rsidR="008B2835" w:rsidRPr="00C93BE6" w14:paraId="0B2344B4" w14:textId="77777777" w:rsidTr="008B2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shd w:val="clear" w:color="auto" w:fill="FFFFFF" w:themeFill="background1"/>
          </w:tcPr>
          <w:p w14:paraId="5671E9EA" w14:textId="77777777" w:rsidR="008B2835" w:rsidRPr="00C93BE6" w:rsidRDefault="008B2835">
            <w:pPr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6B893E2D" w14:textId="7D603D31" w:rsidR="008B2835" w:rsidRPr="00C93BE6" w:rsidRDefault="008B2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Verantwortlichkeit*</w:t>
            </w:r>
          </w:p>
        </w:tc>
      </w:tr>
      <w:tr w:rsidR="00C0601B" w:rsidRPr="00C93BE6" w14:paraId="12B069FA" w14:textId="77777777" w:rsidTr="00C0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F66B5" w14:textId="77777777" w:rsidR="00A9330C" w:rsidRPr="00C93BE6" w:rsidRDefault="00A9330C" w:rsidP="00DC06FF">
            <w:pPr>
              <w:spacing w:line="276" w:lineRule="auto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42C3B" w14:textId="77777777" w:rsidR="00A9330C" w:rsidRPr="00C93BE6" w:rsidRDefault="00A9330C" w:rsidP="00DC06F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C4A7" w14:textId="1ECBA2BD" w:rsidR="00A9330C" w:rsidRPr="009A214B" w:rsidRDefault="00A9330C" w:rsidP="008A66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4"/>
                <w:szCs w:val="14"/>
              </w:rPr>
            </w:pPr>
            <w:r w:rsidRPr="009A214B">
              <w:rPr>
                <w:rFonts w:ascii="Inter" w:hAnsi="Inter" w:cs="Arial"/>
                <w:sz w:val="14"/>
                <w:szCs w:val="14"/>
              </w:rPr>
              <w:t>S</w:t>
            </w:r>
            <w:r w:rsidR="008A66B3" w:rsidRPr="009A214B">
              <w:rPr>
                <w:rFonts w:ascii="Inter" w:hAnsi="Inter" w:cs="Arial"/>
                <w:sz w:val="14"/>
                <w:szCs w:val="14"/>
              </w:rPr>
              <w:t>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1FFC1" w14:textId="261DCBFD" w:rsidR="00A9330C" w:rsidRPr="009A214B" w:rsidRDefault="00A9330C" w:rsidP="008A66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/>
                <w:sz w:val="14"/>
                <w:szCs w:val="14"/>
              </w:rPr>
            </w:pPr>
            <w:r w:rsidRPr="009A214B">
              <w:rPr>
                <w:rFonts w:ascii="Inter" w:hAnsi="Inter" w:cs="Arial"/>
                <w:sz w:val="14"/>
                <w:szCs w:val="14"/>
              </w:rPr>
              <w:t>P</w:t>
            </w:r>
            <w:r w:rsidR="008A66B3" w:rsidRPr="009A214B">
              <w:rPr>
                <w:rFonts w:ascii="Inter" w:hAnsi="Inter" w:cs="Arial"/>
                <w:sz w:val="14"/>
                <w:szCs w:val="14"/>
              </w:rPr>
              <w:t>ICTS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54BA" w14:textId="54EF4B75" w:rsidR="00A9330C" w:rsidRPr="009A214B" w:rsidRDefault="00A9330C" w:rsidP="008A66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/>
                <w:sz w:val="14"/>
                <w:szCs w:val="14"/>
              </w:rPr>
            </w:pPr>
            <w:r w:rsidRPr="009A214B">
              <w:rPr>
                <w:rFonts w:ascii="Inter" w:hAnsi="Inter" w:cs="Arial"/>
                <w:sz w:val="14"/>
                <w:szCs w:val="14"/>
              </w:rPr>
              <w:t>T</w:t>
            </w:r>
            <w:r w:rsidR="008A66B3" w:rsidRPr="009A214B">
              <w:rPr>
                <w:rFonts w:ascii="Inter" w:hAnsi="Inter" w:cs="Arial"/>
                <w:sz w:val="14"/>
                <w:szCs w:val="14"/>
              </w:rPr>
              <w:t>ICTS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80D3C" w14:textId="5A800651" w:rsidR="00A9330C" w:rsidRPr="009A214B" w:rsidRDefault="044C4767" w:rsidP="008A66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4"/>
                <w:szCs w:val="14"/>
              </w:rPr>
            </w:pPr>
            <w:r w:rsidRPr="009A214B">
              <w:rPr>
                <w:rFonts w:ascii="Inter" w:hAnsi="Inter" w:cs="Arial"/>
                <w:sz w:val="14"/>
                <w:szCs w:val="14"/>
              </w:rPr>
              <w:t>E</w:t>
            </w:r>
            <w:r w:rsidR="2F3D27E5" w:rsidRPr="009A214B">
              <w:rPr>
                <w:rFonts w:ascii="Inter" w:hAnsi="Inter" w:cs="Arial"/>
                <w:sz w:val="14"/>
                <w:szCs w:val="14"/>
              </w:rPr>
              <w:t>TS</w:t>
            </w:r>
          </w:p>
        </w:tc>
      </w:tr>
      <w:tr w:rsidR="00D935FD" w:rsidRPr="00C93BE6" w14:paraId="7FF5CB74" w14:textId="77777777" w:rsidTr="001062E8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519F" w14:textId="638B8E31" w:rsidR="00A9330C" w:rsidRPr="00C93BE6" w:rsidRDefault="00106AA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</w:t>
            </w:r>
            <w:r w:rsidR="00A9330C" w:rsidRPr="00C93BE6">
              <w:rPr>
                <w:rFonts w:ascii="Inter" w:hAnsi="Inter" w:cs="Arial"/>
                <w:sz w:val="18"/>
                <w:szCs w:val="18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446" w14:textId="72FF939E" w:rsidR="00A9330C" w:rsidRPr="00C93BE6" w:rsidRDefault="1C1B5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P</w:t>
            </w:r>
            <w:r w:rsidR="2EC0F030" w:rsidRPr="00C93BE6">
              <w:rPr>
                <w:rFonts w:ascii="Inter" w:hAnsi="Inter" w:cs="Arial"/>
                <w:sz w:val="18"/>
                <w:szCs w:val="18"/>
              </w:rPr>
              <w:t>ädagogische</w:t>
            </w:r>
            <w:r w:rsidR="1A1644D1" w:rsidRPr="00C93BE6">
              <w:rPr>
                <w:rFonts w:ascii="Inter" w:hAnsi="Inter" w:cs="Arial"/>
                <w:sz w:val="18"/>
                <w:szCs w:val="18"/>
              </w:rPr>
              <w:t>s</w:t>
            </w:r>
            <w:r w:rsidR="2EC0F030" w:rsidRPr="00C93BE6">
              <w:rPr>
                <w:rFonts w:ascii="Inter" w:hAnsi="Inter" w:cs="Arial"/>
                <w:sz w:val="18"/>
                <w:szCs w:val="18"/>
              </w:rPr>
              <w:t xml:space="preserve"> Konzept zur Umsetzung der «Informatischen Bildung» (SO) bzw. «Medien und Informatik» (AG) </w:t>
            </w:r>
            <w:r w:rsidR="609E7A6D" w:rsidRPr="00C93BE6">
              <w:rPr>
                <w:rFonts w:ascii="Inter" w:hAnsi="Inter" w:cs="Arial"/>
                <w:sz w:val="18"/>
                <w:szCs w:val="18"/>
              </w:rPr>
              <w:t>erarbeiten</w:t>
            </w:r>
            <w:r w:rsidR="7DEE4F70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26BE28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E59DE5F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8B4B430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4876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33DCEF8F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1342" w14:textId="143DA3D6" w:rsidR="00A9330C" w:rsidRPr="00C93BE6" w:rsidRDefault="00106AA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</w:t>
            </w:r>
            <w:r w:rsidR="00A9330C" w:rsidRPr="00C93BE6">
              <w:rPr>
                <w:rFonts w:ascii="Inter" w:hAnsi="Inter" w:cs="Arial"/>
                <w:sz w:val="18"/>
                <w:szCs w:val="18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F66" w14:textId="45E8883E" w:rsidR="00A9330C" w:rsidRPr="00C93BE6" w:rsidRDefault="2EC0F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 xml:space="preserve">Controlling </w:t>
            </w:r>
            <w:r w:rsidR="127F6434" w:rsidRPr="00C93BE6">
              <w:rPr>
                <w:rFonts w:ascii="Inter" w:hAnsi="Inter" w:cs="Arial"/>
                <w:sz w:val="18"/>
                <w:szCs w:val="18"/>
              </w:rPr>
              <w:t>zur</w:t>
            </w:r>
            <w:r w:rsidRPr="00C93BE6">
              <w:rPr>
                <w:rFonts w:ascii="Inter" w:hAnsi="Inter" w:cs="Arial"/>
                <w:sz w:val="18"/>
                <w:szCs w:val="18"/>
              </w:rPr>
              <w:t xml:space="preserve"> Umsetzung des Konzepts</w:t>
            </w:r>
            <w:r w:rsidR="795479D4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B52618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1660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3F6C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0BFD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015423D2" w14:textId="77777777" w:rsidTr="001062E8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0429" w14:textId="263B1503" w:rsidR="00A9330C" w:rsidRPr="00C93BE6" w:rsidRDefault="2BE479C5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</w:t>
            </w:r>
            <w:r w:rsidR="2EC0F030" w:rsidRPr="00C93BE6">
              <w:rPr>
                <w:rFonts w:ascii="Inter" w:hAnsi="Inter" w:cs="Arial"/>
                <w:sz w:val="18"/>
                <w:szCs w:val="18"/>
              </w:rPr>
              <w:t>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CC7E" w14:textId="2BD2D69D" w:rsidR="00A9330C" w:rsidRPr="00C93BE6" w:rsidRDefault="2EC0F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 xml:space="preserve">Standortbestimmung zwecks Abklärung der Bedürfnisse und des Bedarfs der Schule </w:t>
            </w:r>
            <w:r w:rsidR="7DB6CCB8" w:rsidRPr="00C93BE6">
              <w:rPr>
                <w:rFonts w:ascii="Inter" w:hAnsi="Inter" w:cs="Arial"/>
                <w:sz w:val="18"/>
                <w:szCs w:val="18"/>
              </w:rPr>
              <w:t>durchführen</w:t>
            </w:r>
            <w:r w:rsidR="10F0DACB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EDF450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538135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3C26253" w14:textId="77777777" w:rsidR="00A9330C" w:rsidRPr="009A214B" w:rsidRDefault="00A9330C" w:rsidP="0025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342EC03" w14:textId="77777777" w:rsidR="00A9330C" w:rsidRPr="00C93BE6" w:rsidRDefault="00A9330C" w:rsidP="0025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693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8B2835" w:rsidRPr="00C93BE6" w14:paraId="57676CC1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EE88" w14:textId="77777777" w:rsidR="00A9330C" w:rsidRPr="00C93BE6" w:rsidRDefault="00A9330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919" w14:textId="5784CC87" w:rsidR="00A9330C" w:rsidRPr="00C93BE6" w:rsidRDefault="2EC0F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Planung (Meilensteine, Reporting, Verantwortlichkeiten, Aufgaben u.a.)</w:t>
            </w:r>
            <w:r w:rsidR="7DB6CCB8" w:rsidRPr="00C93BE6">
              <w:rPr>
                <w:rFonts w:ascii="Inter" w:hAnsi="Inter" w:cs="Arial"/>
                <w:sz w:val="18"/>
                <w:szCs w:val="18"/>
              </w:rPr>
              <w:t xml:space="preserve"> vornehmen</w:t>
            </w:r>
            <w:r w:rsidR="7C5564B0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13355F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DF36FED" w14:textId="6C0034C5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19BF07" w14:textId="221DA615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208B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8B2835" w:rsidRPr="00C93BE6" w14:paraId="59560A6D" w14:textId="77777777" w:rsidTr="001062E8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1669" w14:textId="77777777" w:rsidR="00A9330C" w:rsidRPr="00C93BE6" w:rsidRDefault="00A9330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259B" w14:textId="33782AE1" w:rsidR="00A9330C" w:rsidRPr="00C93BE6" w:rsidRDefault="18D4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T</w:t>
            </w:r>
            <w:r w:rsidR="2EC0F030" w:rsidRPr="00C93BE6">
              <w:rPr>
                <w:rFonts w:ascii="Inter" w:hAnsi="Inter" w:cs="Arial"/>
                <w:sz w:val="18"/>
                <w:szCs w:val="18"/>
              </w:rPr>
              <w:t>echnisch-organisatorische</w:t>
            </w:r>
            <w:r w:rsidRPr="00C93BE6">
              <w:rPr>
                <w:rFonts w:ascii="Inter" w:hAnsi="Inter" w:cs="Arial"/>
                <w:sz w:val="18"/>
                <w:szCs w:val="18"/>
              </w:rPr>
              <w:t>s</w:t>
            </w:r>
            <w:r w:rsidR="2EC0F030" w:rsidRPr="00C93BE6">
              <w:rPr>
                <w:rFonts w:ascii="Inter" w:hAnsi="Inter" w:cs="Arial"/>
                <w:sz w:val="18"/>
                <w:szCs w:val="18"/>
              </w:rPr>
              <w:t xml:space="preserve"> Konzept auf der Grundlage des pädagogischen Konzepts</w:t>
            </w:r>
            <w:r w:rsidR="0011F363" w:rsidRPr="00C93BE6">
              <w:rPr>
                <w:rFonts w:ascii="Inter" w:hAnsi="Inter" w:cs="Arial"/>
                <w:sz w:val="18"/>
                <w:szCs w:val="18"/>
              </w:rPr>
              <w:t xml:space="preserve"> erstellen</w:t>
            </w:r>
            <w:r w:rsidR="748E83AC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056CB9" w14:textId="08EA9EB5" w:rsidR="00A9330C" w:rsidRPr="00C93BE6" w:rsidRDefault="00A9330C" w:rsidP="0010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C28BEA4" w14:textId="77777777" w:rsidR="00A9330C" w:rsidRPr="00C93BE6" w:rsidRDefault="00A9330C" w:rsidP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264D5B" w14:textId="77777777" w:rsidR="00A9330C" w:rsidRPr="00C93BE6" w:rsidRDefault="00A9330C" w:rsidP="0010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272633D" w14:textId="3A6F0C0A" w:rsidR="00CD3A5E" w:rsidRPr="00C93BE6" w:rsidRDefault="00CD3A5E" w:rsidP="00CD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15DC4258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EDAF" w14:textId="77777777" w:rsidR="00A9330C" w:rsidRPr="00C93BE6" w:rsidRDefault="2EC0F030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9E97" w14:textId="1EE36A89" w:rsidR="00A9330C" w:rsidRPr="00C93BE6" w:rsidRDefault="2EC0F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Prozess- und Organisationsdiagramme (Support-Prozesse, Beschaffungsprozesse, Wissensmanagement u.a.)</w:t>
            </w:r>
            <w:r w:rsidR="61E994B9" w:rsidRPr="00C93BE6">
              <w:rPr>
                <w:rFonts w:ascii="Inter" w:hAnsi="Inter" w:cs="Arial"/>
                <w:sz w:val="18"/>
                <w:szCs w:val="18"/>
              </w:rPr>
              <w:t xml:space="preserve"> </w:t>
            </w:r>
            <w:r w:rsidR="0011F363" w:rsidRPr="00C93BE6">
              <w:rPr>
                <w:rFonts w:ascii="Inter" w:hAnsi="Inter" w:cs="Arial"/>
                <w:sz w:val="18"/>
                <w:szCs w:val="18"/>
              </w:rPr>
              <w:t>erarbeiten, umsetzen und überprüfen</w:t>
            </w:r>
            <w:r w:rsidR="6EA714C2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4EF62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A2044FE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3037533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16D2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68E8D660" w14:textId="77777777" w:rsidTr="001062E8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B75" w14:textId="77777777" w:rsidR="00A9330C" w:rsidRPr="00C93BE6" w:rsidRDefault="00A9330C">
            <w:pPr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EEF0" w14:textId="3708A4D7" w:rsidR="00A9330C" w:rsidRPr="00C93BE6" w:rsidRDefault="2EC0F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 xml:space="preserve">Weiterbildungskonzept </w:t>
            </w:r>
            <w:r w:rsidR="61E994B9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 xml:space="preserve">erstellen </w:t>
            </w: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und Weiterbildungskurse</w:t>
            </w:r>
            <w:r w:rsidR="61E994B9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 xml:space="preserve"> organisieren</w:t>
            </w:r>
            <w:r w:rsidR="2BF54F72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434BF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31848C5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5AC8F0C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544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6DB0D6E6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1550" w14:textId="77777777" w:rsidR="00A9330C" w:rsidRPr="00C93BE6" w:rsidRDefault="2EC0F030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58BE" w14:textId="4EA542AD" w:rsidR="00A9330C" w:rsidRPr="00C93BE6" w:rsidRDefault="61168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 xml:space="preserve">Verschiedene </w:t>
            </w:r>
            <w:r w:rsidR="2EC0F030" w:rsidRPr="00C93BE6">
              <w:rPr>
                <w:rFonts w:ascii="Inter" w:hAnsi="Inter" w:cs="Arial"/>
                <w:sz w:val="18"/>
                <w:szCs w:val="18"/>
              </w:rPr>
              <w:t xml:space="preserve">Finanzierungsmodelle (einmalige Anschaffung, etappierte Anschaffung, </w:t>
            </w:r>
            <w:r w:rsidR="07058273" w:rsidRPr="00C93BE6">
              <w:rPr>
                <w:rFonts w:ascii="Inter" w:hAnsi="Inter" w:cs="Arial"/>
                <w:sz w:val="18"/>
                <w:szCs w:val="18"/>
              </w:rPr>
              <w:t>Leasing</w:t>
            </w:r>
            <w:r w:rsidR="2EC0F030" w:rsidRPr="00C93BE6">
              <w:rPr>
                <w:rFonts w:ascii="Inter" w:hAnsi="Inter" w:cs="Arial"/>
                <w:sz w:val="18"/>
                <w:szCs w:val="18"/>
              </w:rPr>
              <w:t>, Einbezug Elternhaus, BYOD u.a.)</w:t>
            </w:r>
            <w:r w:rsidR="739DAEB4" w:rsidRPr="00C93BE6">
              <w:rPr>
                <w:rFonts w:ascii="Inter" w:hAnsi="Inter" w:cs="Arial"/>
                <w:sz w:val="18"/>
                <w:szCs w:val="18"/>
              </w:rPr>
              <w:t xml:space="preserve"> </w:t>
            </w:r>
            <w:r w:rsidR="61E994B9" w:rsidRPr="00C93BE6">
              <w:rPr>
                <w:rFonts w:ascii="Inter" w:hAnsi="Inter" w:cs="Arial"/>
                <w:sz w:val="18"/>
                <w:szCs w:val="18"/>
              </w:rPr>
              <w:t>evaluieren</w:t>
            </w:r>
            <w:r w:rsidR="6D610831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FD5127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4719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1F73C5C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6AB0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23512478" w14:textId="77777777" w:rsidTr="001062E8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243A" w14:textId="77777777" w:rsidR="00A9330C" w:rsidRPr="00C93BE6" w:rsidRDefault="00A9330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11A6" w14:textId="3BD5C10B" w:rsidR="00A9330C" w:rsidRPr="00C93BE6" w:rsidRDefault="2EC0F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 xml:space="preserve">Budgetierung, </w:t>
            </w:r>
            <w:r w:rsidR="07058273" w:rsidRPr="00C93BE6">
              <w:rPr>
                <w:rFonts w:ascii="Inter" w:hAnsi="Inter" w:cs="Arial"/>
                <w:sz w:val="18"/>
                <w:szCs w:val="18"/>
              </w:rPr>
              <w:t>Offert</w:t>
            </w:r>
            <w:r w:rsidR="61168D4E" w:rsidRPr="00C93BE6">
              <w:rPr>
                <w:rFonts w:ascii="Inter" w:hAnsi="Inter" w:cs="Arial"/>
                <w:sz w:val="18"/>
                <w:szCs w:val="18"/>
              </w:rPr>
              <w:t>-</w:t>
            </w:r>
            <w:r w:rsidR="07058273" w:rsidRPr="00C93BE6">
              <w:rPr>
                <w:rFonts w:ascii="Inter" w:hAnsi="Inter" w:cs="Arial"/>
                <w:sz w:val="18"/>
                <w:szCs w:val="18"/>
              </w:rPr>
              <w:t>Verfahren</w:t>
            </w:r>
            <w:r w:rsidRPr="00C93BE6">
              <w:rPr>
                <w:rFonts w:ascii="Inter" w:hAnsi="Inter" w:cs="Arial"/>
                <w:sz w:val="18"/>
                <w:szCs w:val="18"/>
              </w:rPr>
              <w:t>, Submissionsverfahren, Finanzierungsplan auf Gemeindeebene</w:t>
            </w:r>
            <w:r w:rsidR="02D08E38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8DF2D6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B3F0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0DD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6F5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7AEBD456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E3A9" w14:textId="77777777" w:rsidR="00A9330C" w:rsidRPr="00C93BE6" w:rsidRDefault="00A9330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E85" w14:textId="10ED76D1" w:rsidR="00A9330C" w:rsidRPr="00C93BE6" w:rsidRDefault="2EC0F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Konzept für fortlaufende Anschaffungen und Organisation der Erneuerung der Anlagen (Neuanschaffung, Ersatz, Etappierung)</w:t>
            </w:r>
            <w:r w:rsidR="0E740333" w:rsidRPr="00C93BE6">
              <w:rPr>
                <w:rFonts w:ascii="Inter" w:hAnsi="Inter" w:cs="Arial"/>
                <w:sz w:val="18"/>
                <w:szCs w:val="18"/>
              </w:rPr>
              <w:t xml:space="preserve"> </w:t>
            </w:r>
            <w:r w:rsidR="61168D4E" w:rsidRPr="00C93BE6">
              <w:rPr>
                <w:rFonts w:ascii="Inter" w:hAnsi="Inter" w:cs="Arial"/>
                <w:sz w:val="18"/>
                <w:szCs w:val="18"/>
              </w:rPr>
              <w:t>erstellen</w:t>
            </w:r>
            <w:r w:rsidR="5C5C7F09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CC4307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DCC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ECDC52D" w14:textId="16F0941F" w:rsidR="005D3A21" w:rsidRPr="00C93BE6" w:rsidRDefault="005D3A21" w:rsidP="00CD3A5E">
            <w:pPr>
              <w:shd w:val="clear" w:color="auto" w:fill="C4BC96" w:themeFill="background2" w:themeFillShade="B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7120F90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76F5668C" w14:textId="77777777" w:rsidTr="001062E8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DCF4" w14:textId="77777777" w:rsidR="00A9330C" w:rsidRPr="00C93BE6" w:rsidRDefault="00A9330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668F" w14:textId="10A8AA7F" w:rsidR="00A9330C" w:rsidRPr="00C93BE6" w:rsidRDefault="2EC0F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Anschaffungen anregen, Anträge für die Beschaffung von Hard- und</w:t>
            </w:r>
            <w:r w:rsidR="0E740333" w:rsidRPr="00C93BE6">
              <w:rPr>
                <w:rFonts w:ascii="Inter" w:hAnsi="Inter" w:cs="Arial"/>
                <w:sz w:val="18"/>
                <w:szCs w:val="18"/>
              </w:rPr>
              <w:t xml:space="preserve"> </w:t>
            </w:r>
            <w:r w:rsidR="2F843A1D" w:rsidRPr="00C93BE6">
              <w:rPr>
                <w:rFonts w:ascii="Inter" w:hAnsi="Inter" w:cs="Arial"/>
                <w:sz w:val="18"/>
                <w:szCs w:val="18"/>
              </w:rPr>
              <w:t xml:space="preserve">Software </w:t>
            </w:r>
            <w:r w:rsidR="0E740333" w:rsidRPr="00C93BE6">
              <w:rPr>
                <w:rFonts w:ascii="Inter" w:hAnsi="Inter" w:cs="Arial"/>
                <w:sz w:val="18"/>
                <w:szCs w:val="18"/>
              </w:rPr>
              <w:t>ausarbeiten</w:t>
            </w:r>
            <w:r w:rsidR="30D78DFC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3B45E55" w14:textId="45E0C1E7" w:rsidR="00240E0A" w:rsidRPr="00C93BE6" w:rsidRDefault="00240E0A" w:rsidP="003C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93A94F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D33203" w14:textId="77777777" w:rsidR="00A9330C" w:rsidRPr="00C93BE6" w:rsidRDefault="00A9330C" w:rsidP="0010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1326FBD" w14:textId="39BCE7DF" w:rsidR="00CD3A5E" w:rsidRPr="00C93BE6" w:rsidRDefault="00CD3A5E" w:rsidP="00CD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7FC1C966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EE3D" w14:textId="77777777" w:rsidR="00A9330C" w:rsidRPr="00C93BE6" w:rsidRDefault="00A9330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4573" w14:textId="67CBB01E" w:rsidR="00A9330C" w:rsidRPr="00C93BE6" w:rsidRDefault="2EC0F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Als Ansprechperson den Behörden zur Verfügung stehen</w:t>
            </w:r>
            <w:r w:rsidR="4968751A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1C2A38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46DD" w14:textId="40411D14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5FAE" w14:textId="49339E0F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66B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584AB65A" w14:textId="77777777" w:rsidTr="001062E8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8C9" w14:textId="4BFB1EA1" w:rsidR="00A9330C" w:rsidRPr="00C93BE6" w:rsidRDefault="2EC0F030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466C" w14:textId="24459D18" w:rsidR="00A9330C" w:rsidRPr="00C93BE6" w:rsidRDefault="00F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Inter" w:hAnsi="Inter" w:cs="Inter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Inf</w:t>
            </w:r>
            <w:r w:rsidRPr="00D935FD">
              <w:rPr>
                <w:rFonts w:ascii="Inter" w:eastAsia="Segoe UI" w:hAnsi="Inter" w:cs="Segoe UI"/>
                <w:sz w:val="18"/>
                <w:szCs w:val="18"/>
              </w:rPr>
              <w:t>ormationen zu Trends, Entwicklungen und Vorgaben im Digitalen beschaffen und/oder auf den sozialen Netzwerken des Kantons mitwirken.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3A4805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3E9B6CA" w14:textId="0A156EE4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8164E74" w14:textId="7566C469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A7B6" w14:textId="77777777" w:rsidR="00A9330C" w:rsidRPr="00C93BE6" w:rsidRDefault="00A93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D935FD" w:rsidRPr="00C93BE6" w14:paraId="0CFBAFFF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E3E" w14:textId="77777777" w:rsidR="00A9330C" w:rsidRPr="00C93BE6" w:rsidRDefault="00A9330C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72A0" w14:textId="3FF57F65" w:rsidR="00A9330C" w:rsidRPr="00C93BE6" w:rsidRDefault="2EC0F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Inventar (Hardware, Software) erstellen und führen</w:t>
            </w:r>
            <w:r w:rsidR="6A9A34A3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393D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E68C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067FC6" w14:textId="77777777" w:rsidR="001062E8" w:rsidRPr="001062E8" w:rsidRDefault="001062E8" w:rsidP="0010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2608C85" w14:textId="77777777" w:rsidR="00A9330C" w:rsidRPr="00C93BE6" w:rsidRDefault="00A93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</w:tbl>
    <w:p w14:paraId="04FBEB61" w14:textId="3B23D4B2" w:rsidR="00A9330C" w:rsidRDefault="00A9330C" w:rsidP="0005275F">
      <w:pPr>
        <w:pStyle w:val="berschrift1"/>
        <w:rPr>
          <w:rFonts w:ascii="Inter" w:hAnsi="Inter"/>
        </w:rPr>
      </w:pPr>
      <w:r w:rsidRPr="00D935FD">
        <w:rPr>
          <w:rFonts w:ascii="Inter" w:hAnsi="Inter"/>
        </w:rPr>
        <w:lastRenderedPageBreak/>
        <w:t>Pädagogische Aufgaben und Betreuung</w:t>
      </w:r>
    </w:p>
    <w:p w14:paraId="2C34605E" w14:textId="77777777" w:rsidR="009A214B" w:rsidRPr="009A214B" w:rsidRDefault="009A214B" w:rsidP="009A214B"/>
    <w:tbl>
      <w:tblPr>
        <w:tblStyle w:val="EinfacheTabelle1"/>
        <w:tblW w:w="9968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685"/>
        <w:gridCol w:w="686"/>
        <w:gridCol w:w="686"/>
        <w:gridCol w:w="686"/>
      </w:tblGrid>
      <w:tr w:rsidR="009A214B" w:rsidRPr="00C93BE6" w14:paraId="682768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01143887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2743" w:type="dxa"/>
            <w:gridSpan w:val="4"/>
            <w:tcBorders>
              <w:right w:val="single" w:sz="4" w:space="0" w:color="auto"/>
            </w:tcBorders>
          </w:tcPr>
          <w:p w14:paraId="7FC949F6" w14:textId="77777777" w:rsidR="009A214B" w:rsidRPr="00C93BE6" w:rsidRDefault="009A2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Verantwortlichkeit</w:t>
            </w:r>
          </w:p>
        </w:tc>
      </w:tr>
      <w:tr w:rsidR="009A214B" w:rsidRPr="00C93BE6" w14:paraId="2B4374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CF2ECF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3999D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8CA6B" w14:textId="77777777" w:rsidR="009A214B" w:rsidRPr="009A214B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5"/>
                <w:szCs w:val="15"/>
              </w:rPr>
            </w:pPr>
            <w:r w:rsidRPr="009A214B">
              <w:rPr>
                <w:rFonts w:ascii="Inter" w:hAnsi="Inter" w:cs="Arial"/>
                <w:sz w:val="15"/>
                <w:szCs w:val="15"/>
              </w:rPr>
              <w:t>SL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2F0F" w14:textId="77777777" w:rsidR="009A214B" w:rsidRPr="009A214B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5"/>
                <w:szCs w:val="15"/>
              </w:rPr>
            </w:pPr>
            <w:r w:rsidRPr="009A214B">
              <w:rPr>
                <w:rFonts w:ascii="Inter" w:hAnsi="Inter" w:cs="Arial"/>
                <w:sz w:val="15"/>
                <w:szCs w:val="15"/>
              </w:rPr>
              <w:t>PICTS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C112A" w14:textId="77777777" w:rsidR="009A214B" w:rsidRPr="009A214B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5"/>
                <w:szCs w:val="15"/>
              </w:rPr>
            </w:pPr>
            <w:r w:rsidRPr="009A214B">
              <w:rPr>
                <w:rFonts w:ascii="Inter" w:hAnsi="Inter" w:cs="Arial"/>
                <w:sz w:val="15"/>
                <w:szCs w:val="15"/>
              </w:rPr>
              <w:t>TICTS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B5EE0" w14:textId="77777777" w:rsidR="009A214B" w:rsidRPr="009A214B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5"/>
                <w:szCs w:val="15"/>
              </w:rPr>
            </w:pPr>
            <w:r w:rsidRPr="009A214B">
              <w:rPr>
                <w:rFonts w:ascii="Inter" w:hAnsi="Inter" w:cs="Arial"/>
                <w:sz w:val="15"/>
                <w:szCs w:val="15"/>
              </w:rPr>
              <w:t>ETS</w:t>
            </w:r>
          </w:p>
        </w:tc>
      </w:tr>
      <w:tr w:rsidR="00C0601B" w:rsidRPr="00C93BE6" w14:paraId="77C3047D" w14:textId="77777777" w:rsidTr="001062E8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8DED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93B6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Inter" w:hAnsi="Inter" w:cs="Inter"/>
                <w:color w:val="000000"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color w:val="000000" w:themeColor="text1"/>
                <w:sz w:val="18"/>
                <w:szCs w:val="18"/>
              </w:rPr>
              <w:t>Lehrpersonen auf der Grundlage des pädagogischen Konzepts beim Einsatz digitaler Medien im Unterricht beraten und unterstützen.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C6B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A7617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1570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5A9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C0601B" w:rsidRPr="00C93BE6" w14:paraId="68A57636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3649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4033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Inter" w:hAnsi="Inter" w:cs="Inter"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sz w:val="18"/>
                <w:szCs w:val="18"/>
              </w:rPr>
              <w:t>Digitale Lernmedien evaluieren, beschaffen und einführen.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869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1FB3B7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8CB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77E6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5E0E8B" w14:paraId="1B37EB74" w14:textId="77777777" w:rsidTr="001062E8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F6A5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E989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Inter" w:hAnsi="Inter" w:cs="Inter"/>
                <w:color w:val="000000"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color w:val="000000" w:themeColor="text1"/>
                <w:sz w:val="18"/>
                <w:szCs w:val="18"/>
              </w:rPr>
              <w:t>Plattformen und Tools einrichten, einführen und betreuen sowie Benutzer*innen administrieren.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A1A258D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1F8AEF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1BE34" w14:textId="77777777" w:rsidR="009A214B" w:rsidRPr="00C93BE6" w:rsidRDefault="009A214B" w:rsidP="001062E8">
            <w:pPr>
              <w:shd w:val="clear" w:color="auto" w:fill="FFFF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28AA065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37DF4835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93CA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8445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Inter" w:hAnsi="Inter" w:cs="Inter"/>
                <w:color w:val="000000"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color w:val="000000" w:themeColor="text1"/>
                <w:sz w:val="18"/>
                <w:szCs w:val="18"/>
              </w:rPr>
              <w:t>Lehrpersonen in die grundsätzliche Bedienung vorhandener Hard- und Software, mit Fokus auf den schulischen Kontext, einführen.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94DBE" w14:textId="77777777" w:rsidR="009A214B" w:rsidRPr="00C93BE6" w:rsidRDefault="009A214B" w:rsidP="001062E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A884378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13D70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EF2A4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319AA600" w14:textId="77777777" w:rsidTr="001062E8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EFCD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714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Inter" w:hAnsi="Inter" w:cs="Inter"/>
                <w:color w:val="000000"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sz w:val="18"/>
                <w:szCs w:val="18"/>
              </w:rPr>
              <w:t>Schulische Nutzungsrichtlinien, Benutzungsordnungen, Verhaltensregeln und Vereinbarungen erarbeiten und umsetzen.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82EF87" w14:textId="77777777" w:rsidR="009A214B" w:rsidRPr="00C93BE6" w:rsidRDefault="009A214B" w:rsidP="0010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32BF23A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7F848ED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8C3C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C0601B" w:rsidRPr="00E04F07" w14:paraId="386B46C6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1D6D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</w:t>
            </w:r>
            <w:r>
              <w:rPr>
                <w:rFonts w:ascii="Inter" w:hAnsi="Inter" w:cs="Arial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A6C1" w14:textId="77777777" w:rsidR="009A214B" w:rsidRPr="00C93BE6" w:rsidRDefault="009A214B">
            <w:pPr>
              <w:spacing w:after="1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Inter" w:hAnsi="Inter" w:cs="Inter"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sz w:val="18"/>
                <w:szCs w:val="18"/>
              </w:rPr>
              <w:t>Unterrichtsideen und Projekte für den Einsatz digitaler Medien entwickeln/organisieren und deren Umsetzung begleiten.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10E2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E6E9E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65EF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670D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C0601B" w:rsidRPr="00E04F07" w14:paraId="194836ED" w14:textId="77777777" w:rsidTr="001062E8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E6E3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</w:t>
            </w:r>
            <w:r>
              <w:rPr>
                <w:rFonts w:ascii="Inter" w:hAnsi="Inter" w:cs="Arial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47D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Inter" w:hAnsi="Inter" w:cs="Inter"/>
                <w:color w:val="000000"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color w:val="000000" w:themeColor="text1"/>
                <w:sz w:val="18"/>
                <w:szCs w:val="18"/>
              </w:rPr>
              <w:t xml:space="preserve">Besuch von Tagungen, Studium von Fachliteratur und Fachpublikationen, Networking u.a.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3E5B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5B0393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F073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41A6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E04F07" w14:paraId="1F7377E8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FBA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</w:t>
            </w:r>
            <w:r>
              <w:rPr>
                <w:rFonts w:ascii="Inter" w:hAnsi="Inter" w:cs="Arial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6CF1" w14:textId="77777777" w:rsidR="009A214B" w:rsidRPr="00C93BE6" w:rsidRDefault="009A214B">
            <w:pPr>
              <w:spacing w:after="1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Inter" w:hAnsi="Inter" w:cs="Inter"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sz w:val="18"/>
                <w:szCs w:val="18"/>
              </w:rPr>
              <w:t>Schulhausinterne Angebote (Beratungen, Teamteaching, Unterrichtsbesuche, Mini-Workshops) organisieren.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DFC2022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9AD3E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E4C9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D4E1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7B54A0FF" w14:textId="77777777" w:rsidTr="001062E8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3A7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</w:t>
            </w:r>
            <w:r>
              <w:rPr>
                <w:rFonts w:ascii="Inter" w:hAnsi="Inter" w:cs="Arial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7560" w14:textId="77777777" w:rsidR="009A214B" w:rsidRPr="00C93BE6" w:rsidRDefault="009A214B">
            <w:pPr>
              <w:spacing w:after="120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eastAsia="Inter" w:hAnsi="Inter" w:cs="Inter"/>
                <w:sz w:val="18"/>
                <w:szCs w:val="18"/>
              </w:rPr>
            </w:pPr>
            <w:r w:rsidRPr="00C93BE6">
              <w:rPr>
                <w:rStyle w:val="cf01"/>
                <w:rFonts w:ascii="Inter" w:eastAsia="Inter" w:hAnsi="Inter" w:cs="Inter"/>
              </w:rPr>
              <w:t>Weiterbildungsangebote im Kollegium bekannt machen.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F3AB732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2D267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012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688" w14:textId="77777777" w:rsidR="009A214B" w:rsidRPr="00C93BE6" w:rsidRDefault="009A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62B6EF67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3E8F" w14:textId="77777777" w:rsidR="009A214B" w:rsidRPr="00C93BE6" w:rsidRDefault="009A214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2.</w:t>
            </w:r>
            <w:r>
              <w:rPr>
                <w:rFonts w:ascii="Inter" w:hAnsi="Inter" w:cs="Arial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1C1" w14:textId="77777777" w:rsidR="009A214B" w:rsidRPr="00C93BE6" w:rsidRDefault="009A214B">
            <w:pPr>
              <w:spacing w:after="1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eastAsia="Inter" w:hAnsi="Inter" w:cs="Inter"/>
                <w:strike/>
                <w:sz w:val="18"/>
                <w:szCs w:val="18"/>
              </w:rPr>
            </w:pPr>
            <w:r w:rsidRPr="00C93BE6">
              <w:rPr>
                <w:rFonts w:ascii="Inter" w:eastAsia="Inter" w:hAnsi="Inter" w:cs="Inter"/>
                <w:sz w:val="18"/>
                <w:szCs w:val="18"/>
              </w:rPr>
              <w:t>Schulische Projekte und Arbeiten mit digitalen Medien auf der Schulhomepage publizieren.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27C520D" w14:textId="77777777" w:rsidR="009A214B" w:rsidRPr="00C93BE6" w:rsidRDefault="009A214B">
            <w:pPr>
              <w:shd w:val="clear" w:color="auto" w:fill="92CDDC" w:themeFill="accent5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64ADDE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F6EDBE9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77AC" w14:textId="77777777" w:rsidR="009A214B" w:rsidRPr="00C93BE6" w:rsidRDefault="009A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</w:tbl>
    <w:p w14:paraId="385E0FB4" w14:textId="77777777" w:rsidR="009A214B" w:rsidRDefault="009A214B" w:rsidP="009A214B"/>
    <w:p w14:paraId="42623E6C" w14:textId="7061C45F" w:rsidR="009A214B" w:rsidRDefault="009A214B">
      <w:pPr>
        <w:spacing w:after="200" w:line="276" w:lineRule="auto"/>
      </w:pPr>
      <w:r>
        <w:br w:type="page"/>
      </w:r>
    </w:p>
    <w:p w14:paraId="54F52DBA" w14:textId="49B95ADD" w:rsidR="009A214B" w:rsidRDefault="00A9330C" w:rsidP="009A214B">
      <w:pPr>
        <w:pStyle w:val="berschrift1"/>
        <w:rPr>
          <w:rFonts w:ascii="Inter" w:hAnsi="Inter"/>
        </w:rPr>
      </w:pPr>
      <w:r w:rsidRPr="00167254">
        <w:rPr>
          <w:rFonts w:ascii="Inter" w:hAnsi="Inter"/>
        </w:rPr>
        <w:lastRenderedPageBreak/>
        <w:t>Administrativ-organisatorische Aufgaben und Betreuung</w:t>
      </w:r>
    </w:p>
    <w:p w14:paraId="734585D2" w14:textId="77777777" w:rsidR="009A214B" w:rsidRPr="009A214B" w:rsidRDefault="009A214B" w:rsidP="009A214B"/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685"/>
        <w:gridCol w:w="686"/>
        <w:gridCol w:w="686"/>
        <w:gridCol w:w="686"/>
      </w:tblGrid>
      <w:tr w:rsidR="009A214B" w:rsidRPr="00C93BE6" w14:paraId="27774443" w14:textId="77777777" w:rsidTr="009A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25045FB3" w14:textId="77777777" w:rsidR="009A214B" w:rsidRPr="00C93BE6" w:rsidRDefault="009A214B" w:rsidP="006F3BEB">
            <w:pPr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2743" w:type="dxa"/>
            <w:gridSpan w:val="4"/>
            <w:tcBorders>
              <w:right w:val="single" w:sz="4" w:space="0" w:color="auto"/>
            </w:tcBorders>
          </w:tcPr>
          <w:p w14:paraId="094B43DE" w14:textId="09636980" w:rsidR="009A214B" w:rsidRPr="00C93BE6" w:rsidRDefault="009A214B" w:rsidP="006F3BE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Verantwortlichkeit</w:t>
            </w:r>
          </w:p>
        </w:tc>
      </w:tr>
      <w:tr w:rsidR="009A214B" w:rsidRPr="00C93BE6" w14:paraId="2E252CFB" w14:textId="77777777" w:rsidTr="009A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7CDE5" w14:textId="77777777" w:rsidR="00F97D4A" w:rsidRPr="00C93BE6" w:rsidRDefault="00F97D4A" w:rsidP="00F97D4A">
            <w:pPr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B2CB" w14:textId="77777777" w:rsidR="00F97D4A" w:rsidRPr="00C93BE6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1DF1A" w14:textId="016792CF" w:rsidR="00F97D4A" w:rsidRPr="009A214B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4"/>
                <w:szCs w:val="14"/>
              </w:rPr>
            </w:pPr>
            <w:r w:rsidRPr="009A214B">
              <w:rPr>
                <w:rFonts w:ascii="Inter" w:hAnsi="Inter" w:cs="Arial"/>
                <w:sz w:val="14"/>
                <w:szCs w:val="14"/>
              </w:rPr>
              <w:t>SL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8BB9E" w14:textId="7D77BBB4" w:rsidR="00F97D4A" w:rsidRPr="009A214B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4"/>
                <w:szCs w:val="14"/>
              </w:rPr>
            </w:pPr>
            <w:r w:rsidRPr="009A214B">
              <w:rPr>
                <w:rFonts w:ascii="Inter" w:hAnsi="Inter" w:cs="Arial"/>
                <w:sz w:val="14"/>
                <w:szCs w:val="14"/>
              </w:rPr>
              <w:t>PICTS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267B3" w14:textId="7568E48C" w:rsidR="00F97D4A" w:rsidRPr="009A214B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4"/>
                <w:szCs w:val="14"/>
              </w:rPr>
            </w:pPr>
            <w:r w:rsidRPr="009A214B">
              <w:rPr>
                <w:rFonts w:ascii="Inter" w:hAnsi="Inter" w:cs="Arial"/>
                <w:sz w:val="14"/>
                <w:szCs w:val="14"/>
              </w:rPr>
              <w:t>TICTS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2CEC" w14:textId="31F029D2" w:rsidR="00F97D4A" w:rsidRPr="009A214B" w:rsidRDefault="005D18C4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4"/>
                <w:szCs w:val="14"/>
              </w:rPr>
            </w:pPr>
            <w:r w:rsidRPr="009A214B">
              <w:rPr>
                <w:rFonts w:ascii="Inter" w:hAnsi="Inter" w:cs="Arial"/>
                <w:sz w:val="14"/>
                <w:szCs w:val="14"/>
              </w:rPr>
              <w:t>ETS</w:t>
            </w:r>
          </w:p>
        </w:tc>
      </w:tr>
      <w:tr w:rsidR="009A214B" w:rsidRPr="00C93BE6" w14:paraId="4AA4B981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1D25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077C" w14:textId="063DF080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 xml:space="preserve">Verwaltungs-, Arbeits- und Lernplattformen administrativ </w:t>
            </w:r>
            <w:r w:rsidR="2BE479C5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betreuen</w:t>
            </w:r>
            <w:r w:rsidR="1D911A14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 xml:space="preserve"> </w:t>
            </w:r>
            <w:r w:rsidR="002C05DB">
              <w:rPr>
                <w:rFonts w:ascii="Inter" w:hAnsi="Inter" w:cs="Arial"/>
                <w:color w:val="000000" w:themeColor="text1"/>
                <w:sz w:val="18"/>
                <w:szCs w:val="18"/>
              </w:rPr>
              <w:br/>
            </w:r>
            <w:r w:rsidR="1D911A14" w:rsidRPr="00C93BE6">
              <w:rPr>
                <w:rFonts w:ascii="Inter" w:hAnsi="Inter" w:cs="Arial"/>
                <w:color w:val="000000" w:themeColor="text1"/>
                <w:sz w:val="16"/>
                <w:szCs w:val="16"/>
              </w:rPr>
              <w:t xml:space="preserve">(Hinweis: </w:t>
            </w:r>
            <w:r w:rsidR="6670F04E" w:rsidRPr="00C93BE6">
              <w:rPr>
                <w:rFonts w:ascii="Inter" w:hAnsi="Inter" w:cs="Arial"/>
                <w:color w:val="000000" w:themeColor="text1"/>
                <w:sz w:val="16"/>
                <w:szCs w:val="16"/>
              </w:rPr>
              <w:t>Die</w:t>
            </w:r>
            <w:r w:rsidR="1D911A14" w:rsidRPr="00C93BE6">
              <w:rPr>
                <w:rFonts w:ascii="Inter" w:hAnsi="Inter" w:cs="Arial"/>
                <w:sz w:val="16"/>
                <w:szCs w:val="16"/>
              </w:rPr>
              <w:t xml:space="preserve"> Schulleitung</w:t>
            </w:r>
            <w:r w:rsidR="035A6670" w:rsidRPr="00C93BE6">
              <w:rPr>
                <w:rFonts w:ascii="Inter" w:hAnsi="Inter" w:cs="Arial"/>
                <w:sz w:val="16"/>
                <w:szCs w:val="16"/>
              </w:rPr>
              <w:t xml:space="preserve"> </w:t>
            </w:r>
            <w:r w:rsidR="002C05DB">
              <w:rPr>
                <w:rFonts w:ascii="Inter" w:hAnsi="Inter" w:cs="Arial"/>
                <w:sz w:val="16"/>
                <w:szCs w:val="16"/>
              </w:rPr>
              <w:t>kann</w:t>
            </w:r>
            <w:r w:rsidR="1D911A14" w:rsidRPr="00C93BE6">
              <w:rPr>
                <w:rFonts w:ascii="Inter" w:hAnsi="Inter" w:cs="Arial"/>
                <w:sz w:val="16"/>
                <w:szCs w:val="16"/>
              </w:rPr>
              <w:t xml:space="preserve"> entsprechende Aufgaben dem Schulsekretariat resp. der Schulverwaltung</w:t>
            </w:r>
            <w:r w:rsidR="002C05DB">
              <w:rPr>
                <w:rFonts w:ascii="Inter" w:hAnsi="Inter" w:cs="Arial"/>
                <w:sz w:val="16"/>
                <w:szCs w:val="16"/>
              </w:rPr>
              <w:t xml:space="preserve"> übergeben</w:t>
            </w:r>
            <w:r w:rsidR="1D911A14" w:rsidRPr="00C93BE6">
              <w:rPr>
                <w:rFonts w:ascii="Inter" w:hAnsi="Inter" w:cs="Arial"/>
                <w:sz w:val="16"/>
                <w:szCs w:val="16"/>
              </w:rPr>
              <w:t>)</w:t>
            </w:r>
            <w:r w:rsidR="0EA22D30" w:rsidRPr="00C93BE6">
              <w:rPr>
                <w:rFonts w:ascii="Inter" w:hAnsi="Inter" w:cs="Arial"/>
                <w:sz w:val="16"/>
                <w:szCs w:val="16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1CE2A9" w14:textId="4AEF46E6" w:rsidR="001062E8" w:rsidRPr="001062E8" w:rsidRDefault="001062E8" w:rsidP="0010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333A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A2A1D00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640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3FDB5F74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50D" w14:textId="63CF69DE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2B3C" w14:textId="370E0345" w:rsidR="006F3BEB" w:rsidRPr="00C93BE6" w:rsidRDefault="004D7F55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FD5BAD">
              <w:rPr>
                <w:rStyle w:val="cf01"/>
                <w:rFonts w:ascii="Inter" w:hAnsi="Inter"/>
              </w:rPr>
              <w:t>Kollegium über die Infrastruktur vor Ort schulen (Login, Sicherheitsmassnahmen, Ablagesystem, Kommunikationskanäle usw.)</w:t>
            </w:r>
            <w:r w:rsidR="7CA0C0F5" w:rsidRPr="00FD5BAD">
              <w:rPr>
                <w:rStyle w:val="cf01"/>
                <w:rFonts w:ascii="Inter" w:hAnsi="Inter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71D8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252B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A890DA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AC9EECF" w14:textId="0D61D75B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2E474CFB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054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40FB" w14:textId="269EC0B4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color w:val="000000"/>
                <w:sz w:val="18"/>
                <w:szCs w:val="18"/>
              </w:rPr>
              <w:t>Benutzung der Mittel</w:t>
            </w:r>
            <w:r w:rsidR="00481483" w:rsidRPr="00C93BE6">
              <w:rPr>
                <w:rFonts w:ascii="Inter" w:hAnsi="Inter" w:cs="Arial"/>
                <w:color w:val="000000"/>
                <w:sz w:val="18"/>
                <w:szCs w:val="18"/>
              </w:rPr>
              <w:t xml:space="preserve"> koord</w:t>
            </w:r>
            <w:r w:rsidR="009B1CE8" w:rsidRPr="00C93BE6">
              <w:rPr>
                <w:rFonts w:ascii="Inter" w:hAnsi="Inter" w:cs="Arial"/>
                <w:color w:val="000000"/>
                <w:sz w:val="18"/>
                <w:szCs w:val="18"/>
              </w:rPr>
              <w:t>inieren</w:t>
            </w:r>
            <w:r w:rsidRPr="00C93BE6">
              <w:rPr>
                <w:rFonts w:ascii="Inter" w:hAnsi="Inter" w:cs="Arial"/>
                <w:color w:val="000000"/>
                <w:sz w:val="18"/>
                <w:szCs w:val="18"/>
              </w:rPr>
              <w:t xml:space="preserve"> (Ausleihe, Aufteilung flexibel einsetzbare Geräte auf Klassen</w:t>
            </w:r>
            <w:r w:rsidR="00FD5BAD">
              <w:rPr>
                <w:rFonts w:ascii="Inter" w:hAnsi="Inter" w:cs="Arial"/>
                <w:color w:val="000000"/>
                <w:sz w:val="18"/>
                <w:szCs w:val="18"/>
              </w:rPr>
              <w:t>,</w:t>
            </w:r>
            <w:r w:rsidR="00F4062A" w:rsidRPr="00C93BE6">
              <w:rPr>
                <w:rFonts w:ascii="Inter" w:hAnsi="Inter" w:cs="Arial"/>
                <w:color w:val="000000"/>
                <w:sz w:val="18"/>
                <w:szCs w:val="18"/>
              </w:rPr>
              <w:t xml:space="preserve"> Lizenzen</w:t>
            </w:r>
            <w:r w:rsidR="00FD5BAD">
              <w:rPr>
                <w:rFonts w:ascii="Inter" w:hAnsi="Inter" w:cs="Arial"/>
                <w:color w:val="000000"/>
                <w:sz w:val="18"/>
                <w:szCs w:val="18"/>
              </w:rPr>
              <w:t xml:space="preserve"> verwalten, etc.)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23A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4323B21" w14:textId="3D7D79D8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133596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71BE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55D4D835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38D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CFD3" w14:textId="6A84A16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Verbrauchsmaterialien verwalten</w:t>
            </w:r>
            <w:r w:rsidR="3C1CE75F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8A86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B5A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E238EA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2BD9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0E657A8E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41D1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A94" w14:textId="0F356200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Schulhomepage</w:t>
            </w:r>
            <w:r w:rsidR="101599F7" w:rsidRPr="00C93BE6">
              <w:rPr>
                <w:rFonts w:ascii="Inter" w:hAnsi="Inter" w:cs="Arial"/>
                <w:sz w:val="18"/>
                <w:szCs w:val="18"/>
              </w:rPr>
              <w:t xml:space="preserve"> betreuen</w:t>
            </w:r>
            <w:r w:rsidR="20874782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EA2F7A0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027004" w14:textId="375B7FDF" w:rsidR="00CD3A5E" w:rsidRPr="00C93BE6" w:rsidRDefault="00CD3A5E" w:rsidP="00CD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9040D1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5309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6CB27E3C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DD8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85F1" w14:textId="050F3E7B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Nach Genehmigung Ware bestellen, entgegennehmen</w:t>
            </w:r>
            <w:r w:rsidR="101599F7" w:rsidRPr="00C93BE6">
              <w:rPr>
                <w:rFonts w:ascii="Inter" w:hAnsi="Inter" w:cs="Arial"/>
                <w:sz w:val="18"/>
                <w:szCs w:val="18"/>
              </w:rPr>
              <w:t xml:space="preserve"> und</w:t>
            </w:r>
            <w:r w:rsidR="4D471261" w:rsidRPr="00C93BE6">
              <w:rPr>
                <w:rFonts w:ascii="Inter" w:hAnsi="Inter" w:cs="Arial"/>
                <w:sz w:val="18"/>
                <w:szCs w:val="18"/>
              </w:rPr>
              <w:t xml:space="preserve"> </w:t>
            </w:r>
            <w:r w:rsidRPr="00C93BE6">
              <w:rPr>
                <w:rFonts w:ascii="Inter" w:hAnsi="Inter" w:cs="Arial"/>
                <w:sz w:val="18"/>
                <w:szCs w:val="18"/>
              </w:rPr>
              <w:t>kontrollieren</w:t>
            </w:r>
            <w:r w:rsidR="01A682E5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6A55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1B6A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497DC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92B18E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7DFC366A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A1FC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8662" w14:textId="240B520D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Listen führen (Garantiescheine, Lizenzverträge, Dokumentationen, Vereinbarungen)</w:t>
            </w:r>
            <w:r w:rsidR="66986402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9663D6F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160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5498D9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78A91B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646D6968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76E5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CA19" w14:textId="577EFD59" w:rsidR="006F3BEB" w:rsidRPr="00C93BE6" w:rsidRDefault="006F3BEB" w:rsidP="00EB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 xml:space="preserve">Sitzungen </w:t>
            </w:r>
            <w:r w:rsidR="101599F7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 xml:space="preserve">mit </w:t>
            </w: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Verantwortlichen und Mitarbeitende</w:t>
            </w:r>
            <w:r w:rsidR="417B38FA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n</w:t>
            </w: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 xml:space="preserve"> </w:t>
            </w:r>
            <w:r w:rsidR="101599F7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koordi</w:t>
            </w:r>
            <w:r w:rsidR="5E5124F1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ni</w:t>
            </w:r>
            <w:r w:rsidR="101599F7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eren</w:t>
            </w:r>
            <w:r w:rsidR="71466E1B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72E498" w14:textId="77777777" w:rsidR="001062E8" w:rsidRPr="001062E8" w:rsidRDefault="001062E8" w:rsidP="0010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DB867F2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67888C1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92325C9" w14:textId="7C28A0F4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9A214B" w:rsidRPr="00C93BE6" w14:paraId="477A94FF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AF5E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4BAE" w14:textId="292913EA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Arbeitsjournal</w:t>
            </w:r>
            <w:r w:rsidR="141942BD" w:rsidRPr="00C93BE6">
              <w:rPr>
                <w:rFonts w:ascii="Inter" w:hAnsi="Inter" w:cs="Arial"/>
                <w:sz w:val="18"/>
                <w:szCs w:val="18"/>
              </w:rPr>
              <w:t xml:space="preserve"> führen</w:t>
            </w:r>
            <w:r w:rsidR="6A072262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4FA3318" w14:textId="77777777" w:rsidR="006F3BEB" w:rsidRPr="00C93BE6" w:rsidRDefault="006F3BEB" w:rsidP="003C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86F43D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549DCD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6B2EA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</w:tbl>
    <w:p w14:paraId="4EBF64CD" w14:textId="77777777" w:rsidR="0005275F" w:rsidRPr="00C93BE6" w:rsidRDefault="0005275F" w:rsidP="00FF1FAA">
      <w:pPr>
        <w:rPr>
          <w:rFonts w:ascii="Inter" w:hAnsi="Inter" w:cs="Arial"/>
          <w:sz w:val="18"/>
          <w:szCs w:val="18"/>
        </w:rPr>
      </w:pPr>
    </w:p>
    <w:p w14:paraId="182313A3" w14:textId="00514A71" w:rsidR="00A9330C" w:rsidRPr="00C93BE6" w:rsidRDefault="00FF1FAA" w:rsidP="00FF1FAA">
      <w:pPr>
        <w:rPr>
          <w:rFonts w:ascii="Inter" w:hAnsi="Inter" w:cs="Arial"/>
          <w:sz w:val="18"/>
          <w:szCs w:val="18"/>
        </w:rPr>
      </w:pPr>
      <w:r w:rsidRPr="00C93BE6">
        <w:rPr>
          <w:rFonts w:ascii="Inter" w:hAnsi="Inter" w:cs="Arial"/>
          <w:b/>
          <w:bCs/>
          <w:sz w:val="18"/>
          <w:szCs w:val="18"/>
        </w:rPr>
        <w:br w:type="page"/>
      </w:r>
    </w:p>
    <w:p w14:paraId="3C278AB8" w14:textId="53E8E05A" w:rsidR="00A9330C" w:rsidRDefault="00A9330C" w:rsidP="00FF1FAA">
      <w:pPr>
        <w:pStyle w:val="berschrift1"/>
        <w:rPr>
          <w:rFonts w:ascii="Inter" w:hAnsi="Inter"/>
        </w:rPr>
      </w:pPr>
      <w:r w:rsidRPr="00FD5BAD">
        <w:rPr>
          <w:rFonts w:ascii="Inter" w:hAnsi="Inter"/>
        </w:rPr>
        <w:lastRenderedPageBreak/>
        <w:t>Basale technische Aufgaben und Betreuung (1st Level Support)</w:t>
      </w:r>
    </w:p>
    <w:p w14:paraId="4D3245CF" w14:textId="77777777" w:rsidR="009A214B" w:rsidRPr="009A214B" w:rsidRDefault="009A214B" w:rsidP="009A214B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574"/>
        <w:gridCol w:w="5947"/>
        <w:gridCol w:w="863"/>
        <w:gridCol w:w="863"/>
        <w:gridCol w:w="863"/>
        <w:gridCol w:w="863"/>
      </w:tblGrid>
      <w:tr w:rsidR="006F3BEB" w:rsidRPr="00C93BE6" w14:paraId="32736F2A" w14:textId="77777777" w:rsidTr="6565C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D8DF15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F30BFB" w14:textId="77777777" w:rsidR="006F3BEB" w:rsidRPr="00C93BE6" w:rsidRDefault="006F3BEB" w:rsidP="006F3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2729C" w14:textId="6CA64A3C" w:rsidR="006F3BEB" w:rsidRPr="00C93BE6" w:rsidRDefault="0005275F" w:rsidP="006F3BE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Verantwortlichkeit*</w:t>
            </w:r>
          </w:p>
        </w:tc>
      </w:tr>
      <w:tr w:rsidR="00F97D4A" w:rsidRPr="00C93BE6" w14:paraId="7E69CA94" w14:textId="77777777" w:rsidTr="6565C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FD9149" w14:textId="77777777" w:rsidR="00F97D4A" w:rsidRPr="00C93BE6" w:rsidRDefault="00F97D4A" w:rsidP="00F97D4A">
            <w:pPr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830C" w14:textId="77777777" w:rsidR="00F97D4A" w:rsidRPr="00C93BE6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F41EB" w14:textId="758C732F" w:rsidR="00F97D4A" w:rsidRPr="00C93BE6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SL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B70D" w14:textId="282BBA87" w:rsidR="00F97D4A" w:rsidRPr="00C93BE6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PICTS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B5007" w14:textId="309F889D" w:rsidR="00F97D4A" w:rsidRPr="00C93BE6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TICTS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025E" w14:textId="5DD48A76" w:rsidR="00F97D4A" w:rsidRPr="00C93BE6" w:rsidRDefault="005D18C4" w:rsidP="00F97D4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ETS</w:t>
            </w:r>
          </w:p>
        </w:tc>
      </w:tr>
      <w:tr w:rsidR="006F3BEB" w:rsidRPr="00C93BE6" w14:paraId="7949503D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D971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0BA6" w14:textId="6A0F17D1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Verwaltungs-, Arbeits- und Lernplattformen technisch implementieren</w:t>
            </w:r>
            <w:r w:rsidR="2613771F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44DD324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0563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D9D83CD" w14:textId="77777777" w:rsidR="006F3BEB" w:rsidRPr="00C93BE6" w:rsidRDefault="006F3BEB" w:rsidP="00CD3A5E">
            <w:pPr>
              <w:shd w:val="clear" w:color="auto" w:fill="92CDDC" w:themeFill="accent5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62B55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B97941" w:rsidRPr="00C93BE6" w14:paraId="65FAFEA6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37D0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39BC" w14:textId="6E9055A4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Verwaltungs-, Arbeits- und Lernplattformen technisch betreuen</w:t>
            </w:r>
            <w:r w:rsidR="53ADA8C5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BCA3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7CCD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EF982C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7AD7F57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6F3BEB" w:rsidRPr="00C93BE6" w14:paraId="043EA726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2289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D6BD" w14:textId="7EDEA27E" w:rsidR="006F3BEB" w:rsidRPr="00C93BE6" w:rsidRDefault="006F3BEB" w:rsidP="008C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 xml:space="preserve">Einfache Wartungsaufgaben und Behebung von kleinen Gerätestörungen </w:t>
            </w:r>
            <w:r w:rsidR="2CA25FE1" w:rsidRPr="00C93BE6">
              <w:rPr>
                <w:rFonts w:ascii="Inter" w:hAnsi="Inter" w:cs="Arial"/>
                <w:sz w:val="18"/>
                <w:szCs w:val="18"/>
              </w:rPr>
              <w:t>vor Ort durchführen</w:t>
            </w:r>
            <w:r w:rsidR="0D44CCE9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164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7647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F3951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B26A2C2" w14:textId="08F28DAD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B97941" w:rsidRPr="00C93BE6" w14:paraId="0373AC61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18E5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0EE8" w14:textId="6C59EAF8" w:rsidR="006F3BEB" w:rsidRPr="00C93BE6" w:rsidRDefault="006F3BEB" w:rsidP="6565C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Hard- und Softwareprobleme einkreisen, lösen oder an Fachleute weitergeben und Reparatur veranlassen</w:t>
            </w:r>
            <w:r w:rsidR="5BD37E0E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3B433" w14:textId="77777777" w:rsidR="006F3BEB" w:rsidRPr="00C93BE6" w:rsidRDefault="006F3BEB" w:rsidP="0010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BACF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BF461B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0F14869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6F3BEB" w:rsidRPr="00C93BE6" w14:paraId="7C17C4C9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BC9D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1DF" w14:textId="0125AFA3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Externe bzw. private Geräte einbinden</w:t>
            </w:r>
            <w:r w:rsidR="55582F9F" w:rsidRPr="00C93BE6">
              <w:rPr>
                <w:rFonts w:ascii="Inter" w:hAnsi="Inter" w:cs="Arial"/>
                <w:sz w:val="18"/>
                <w:szCs w:val="18"/>
              </w:rPr>
              <w:t>,</w:t>
            </w:r>
            <w:r w:rsidRPr="00C93BE6">
              <w:rPr>
                <w:rFonts w:ascii="Inter" w:hAnsi="Inter" w:cs="Arial"/>
                <w:sz w:val="18"/>
                <w:szCs w:val="18"/>
              </w:rPr>
              <w:t xml:space="preserve"> sofern im Konzept vorgesehen</w:t>
            </w:r>
            <w:r w:rsidR="7DF257E6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9CB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5C29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A35B74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FF81A5A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B97941" w:rsidRPr="00C93BE6" w14:paraId="1590B83E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5EE9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072" w14:textId="7EA1780E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Neue Software und Updates installieren</w:t>
            </w:r>
            <w:r w:rsidR="40CA9B28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AD3C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BD00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7798C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D7ED3D0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6F3BEB" w:rsidRPr="00C93BE6" w14:paraId="384F9A0E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8A7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1B9" w14:textId="0AC23026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Regelmässige Backups, Backups überwachen</w:t>
            </w:r>
            <w:r w:rsidR="0BEBF793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4BF5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E979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A576FC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0D28BF2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B97941" w:rsidRPr="00C93BE6" w14:paraId="7567E114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EE70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CC11" w14:textId="145C6529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Virenschutz überwachen</w:t>
            </w:r>
            <w:r w:rsidR="06AC44D4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A5FB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670C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502188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5234702" w14:textId="77777777" w:rsidR="006F3BEB" w:rsidRPr="00C93BE6" w:rsidRDefault="006F3BEB" w:rsidP="006F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6F3BEB" w:rsidRPr="00C93BE6" w14:paraId="08F90D8E" w14:textId="77777777" w:rsidTr="001062E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B5CD" w14:textId="77777777" w:rsidR="006F3BEB" w:rsidRPr="00C93BE6" w:rsidRDefault="006F3BEB" w:rsidP="006F3BEB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4.9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0E90" w14:textId="6633D915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Schutzmassnahmen gegen Diebstahl einrichten</w:t>
            </w:r>
            <w:r w:rsidR="1E345836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9BAF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53C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00FC29" w14:textId="77777777" w:rsidR="006F3BEB" w:rsidRPr="00C93BE6" w:rsidRDefault="006F3BEB" w:rsidP="001062E8">
            <w:pPr>
              <w:shd w:val="clear" w:color="auto" w:fill="FFFF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FD6A808" w14:textId="77777777" w:rsidR="006F3BEB" w:rsidRPr="00C93BE6" w:rsidRDefault="006F3BEB" w:rsidP="006F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</w:tbl>
    <w:p w14:paraId="3AEC50B9" w14:textId="14B50825" w:rsidR="00FF1FAA" w:rsidRPr="00FD5BAD" w:rsidRDefault="00FF1FAA" w:rsidP="00FF1FAA">
      <w:pPr>
        <w:rPr>
          <w:rFonts w:ascii="Inter" w:hAnsi="Inter" w:cs="Arial"/>
        </w:rPr>
      </w:pPr>
      <w:r w:rsidRPr="00FD5BAD">
        <w:rPr>
          <w:rFonts w:ascii="Inter" w:hAnsi="Inter" w:cs="Arial"/>
          <w:b/>
          <w:bCs/>
        </w:rPr>
        <w:br w:type="page"/>
      </w:r>
    </w:p>
    <w:p w14:paraId="2E214896" w14:textId="2628B3D0" w:rsidR="00FF1FAA" w:rsidRPr="00FD5BAD" w:rsidRDefault="4F8FD1AE" w:rsidP="003C5B32">
      <w:pPr>
        <w:pStyle w:val="berschrift1"/>
        <w:rPr>
          <w:rFonts w:ascii="Inter" w:eastAsia="Calibri" w:hAnsi="Inter"/>
        </w:rPr>
      </w:pPr>
      <w:r w:rsidRPr="00FD5BAD">
        <w:rPr>
          <w:rFonts w:ascii="Inter" w:hAnsi="Inter"/>
        </w:rPr>
        <w:lastRenderedPageBreak/>
        <w:t>Aufgaben und Betreuung durch externe IT-Fachkräfte</w:t>
      </w:r>
    </w:p>
    <w:p w14:paraId="0E875240" w14:textId="3228D34D" w:rsidR="659ED409" w:rsidRPr="00FD5BAD" w:rsidRDefault="659ED409" w:rsidP="659ED409">
      <w:pPr>
        <w:rPr>
          <w:rFonts w:ascii="Inter" w:eastAsia="Calibri" w:hAnsi="Inter" w:cs="Arial"/>
          <w:b/>
          <w:bCs/>
        </w:rPr>
      </w:pPr>
    </w:p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5910"/>
        <w:gridCol w:w="815"/>
        <w:gridCol w:w="815"/>
        <w:gridCol w:w="815"/>
        <w:gridCol w:w="815"/>
      </w:tblGrid>
      <w:tr w:rsidR="0005275F" w:rsidRPr="00C93BE6" w14:paraId="04B40D46" w14:textId="77777777" w:rsidTr="02F71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14:paraId="2842A2DD" w14:textId="77777777" w:rsidR="0005275F" w:rsidRPr="00C93BE6" w:rsidRDefault="0005275F" w:rsidP="0005275F">
            <w:pPr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5910" w:type="dxa"/>
            <w:tcBorders>
              <w:right w:val="single" w:sz="4" w:space="0" w:color="auto"/>
            </w:tcBorders>
            <w:vAlign w:val="center"/>
          </w:tcPr>
          <w:p w14:paraId="1F6EB641" w14:textId="77777777" w:rsidR="0005275F" w:rsidRPr="00C93BE6" w:rsidRDefault="0005275F" w:rsidP="000527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A581" w14:textId="6C54802B" w:rsidR="0005275F" w:rsidRPr="00C93BE6" w:rsidRDefault="0005275F" w:rsidP="000527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Verantwortlichkeit</w:t>
            </w:r>
          </w:p>
        </w:tc>
      </w:tr>
      <w:tr w:rsidR="00C73021" w:rsidRPr="00C93BE6" w14:paraId="7713265A" w14:textId="77777777" w:rsidTr="02F71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2AC7D" w14:textId="77777777" w:rsidR="00F97D4A" w:rsidRPr="00FD5BAD" w:rsidRDefault="00F97D4A" w:rsidP="00F97D4A">
            <w:pPr>
              <w:rPr>
                <w:rFonts w:ascii="Inter" w:hAnsi="Inter" w:cs="Arial"/>
              </w:rPr>
            </w:pPr>
          </w:p>
        </w:tc>
        <w:tc>
          <w:tcPr>
            <w:tcW w:w="59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01F69" w14:textId="77777777" w:rsidR="00F97D4A" w:rsidRPr="00FD5BAD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1DD7A" w14:textId="5DE4456D" w:rsidR="00F97D4A" w:rsidRPr="00FD5BAD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SL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A8576" w14:textId="19485C17" w:rsidR="00F97D4A" w:rsidRPr="00FD5BAD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PICTS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C853" w14:textId="08018AA4" w:rsidR="00F97D4A" w:rsidRPr="00FD5BAD" w:rsidRDefault="00F97D4A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TICTS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7E46F" w14:textId="038251D3" w:rsidR="00F97D4A" w:rsidRPr="00FD5BAD" w:rsidRDefault="005D18C4" w:rsidP="00F9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ETS</w:t>
            </w:r>
          </w:p>
        </w:tc>
      </w:tr>
      <w:tr w:rsidR="0032162D" w:rsidRPr="00C93BE6" w14:paraId="0FEEB2B5" w14:textId="77777777" w:rsidTr="001062E8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AD11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B985" w14:textId="71E4023D" w:rsidR="659ED409" w:rsidRPr="00C93BE6" w:rsidRDefault="2F74DF91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  <w:r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Technische Wartung, Betreuung und Funktionstüchtigkeit der Infrastruktur sicherstellen</w:t>
            </w:r>
            <w:r w:rsidR="47DB7E89" w:rsidRPr="00C93BE6">
              <w:rPr>
                <w:rFonts w:ascii="Inter" w:hAnsi="Inter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A1F4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28B2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87FA16D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11C0D8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B97941" w:rsidRPr="00C93BE6" w14:paraId="3C5A40F2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B11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A20A" w14:textId="417FDF30" w:rsidR="659ED409" w:rsidRPr="00C93BE6" w:rsidRDefault="2F74DF91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Netzwerk</w:t>
            </w:r>
            <w:r w:rsidR="35DBC1A0" w:rsidRPr="00C93BE6">
              <w:rPr>
                <w:rFonts w:ascii="Inter" w:hAnsi="Inter" w:cs="Arial"/>
                <w:sz w:val="18"/>
                <w:szCs w:val="18"/>
              </w:rPr>
              <w:t xml:space="preserve"> planen</w:t>
            </w:r>
            <w:r w:rsidRPr="00C93BE6">
              <w:rPr>
                <w:rFonts w:ascii="Inter" w:hAnsi="Inter" w:cs="Arial"/>
                <w:sz w:val="18"/>
                <w:szCs w:val="18"/>
              </w:rPr>
              <w:t xml:space="preserve"> (Sicherheitsplanung, Benutzerrechte, Gebäudeverkabelung, WLAN, Internetzugang, Content Filter, F</w:t>
            </w:r>
            <w:r w:rsidR="004D7F55" w:rsidRPr="00C93BE6">
              <w:rPr>
                <w:rFonts w:ascii="Inter" w:hAnsi="Inter" w:cs="Arial"/>
                <w:sz w:val="18"/>
                <w:szCs w:val="18"/>
              </w:rPr>
              <w:t xml:space="preserve">irewall, </w:t>
            </w:r>
            <w:r w:rsidRPr="00C93BE6">
              <w:rPr>
                <w:rFonts w:ascii="Inter" w:hAnsi="Inter" w:cs="Arial"/>
                <w:sz w:val="18"/>
                <w:szCs w:val="18"/>
              </w:rPr>
              <w:t>Gebäudevernetzung)</w:t>
            </w:r>
            <w:r w:rsidR="74622D03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BAEE314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96E0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0A8D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CA336A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659ED409" w:rsidRPr="00C93BE6" w14:paraId="34557FDF" w14:textId="77777777" w:rsidTr="001062E8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EA6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E76D" w14:textId="01668D91" w:rsidR="659ED409" w:rsidRPr="00C93BE6" w:rsidRDefault="778764D1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 xml:space="preserve">Wenn vorhanden: </w:t>
            </w:r>
            <w:r w:rsidR="2F74DF91" w:rsidRPr="00C93BE6">
              <w:rPr>
                <w:rFonts w:ascii="Inter" w:hAnsi="Inter" w:cs="Arial"/>
                <w:sz w:val="18"/>
                <w:szCs w:val="18"/>
              </w:rPr>
              <w:t xml:space="preserve">Serverkonzept </w:t>
            </w:r>
            <w:r w:rsidR="1EC4BD82" w:rsidRPr="00C93BE6">
              <w:rPr>
                <w:rFonts w:ascii="Inter" w:hAnsi="Inter" w:cs="Arial"/>
                <w:sz w:val="18"/>
                <w:szCs w:val="18"/>
              </w:rPr>
              <w:t>planen</w:t>
            </w:r>
            <w:r w:rsidR="48F35BA3" w:rsidRPr="00C93BE6">
              <w:rPr>
                <w:rFonts w:ascii="Inter" w:hAnsi="Inter" w:cs="Arial"/>
                <w:sz w:val="18"/>
                <w:szCs w:val="18"/>
              </w:rPr>
              <w:t>,</w:t>
            </w:r>
            <w:r w:rsidR="1EC4BD82" w:rsidRPr="00C93BE6">
              <w:rPr>
                <w:rFonts w:ascii="Inter" w:hAnsi="Inter" w:cs="Arial"/>
                <w:sz w:val="18"/>
                <w:szCs w:val="18"/>
              </w:rPr>
              <w:t xml:space="preserve"> Server konfigurieren</w:t>
            </w:r>
            <w:r w:rsidR="2F74DF91" w:rsidRPr="00C93BE6">
              <w:rPr>
                <w:rFonts w:ascii="Inter" w:hAnsi="Inter" w:cs="Arial"/>
                <w:sz w:val="18"/>
                <w:szCs w:val="18"/>
              </w:rPr>
              <w:t>, Serversoftware</w:t>
            </w:r>
            <w:r w:rsidR="1EC4BD82" w:rsidRPr="00C93BE6">
              <w:rPr>
                <w:rFonts w:ascii="Inter" w:hAnsi="Inter" w:cs="Arial"/>
                <w:sz w:val="18"/>
                <w:szCs w:val="18"/>
              </w:rPr>
              <w:t xml:space="preserve"> installieren</w:t>
            </w:r>
            <w:r w:rsidR="35DBC1A0" w:rsidRPr="00C93BE6">
              <w:rPr>
                <w:rFonts w:ascii="Inter" w:hAnsi="Inter" w:cs="Arial"/>
                <w:sz w:val="18"/>
                <w:szCs w:val="18"/>
              </w:rPr>
              <w:t>/konfigurieren</w:t>
            </w:r>
            <w:r w:rsidR="65F08667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8F4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AB7A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44D7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CD7921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B97941" w:rsidRPr="00C93BE6" w14:paraId="52B3715F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17B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5FF" w14:textId="50C71F98" w:rsidR="659ED409" w:rsidRPr="00C93BE6" w:rsidRDefault="00BD2714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 xml:space="preserve">Schuleigene </w:t>
            </w:r>
            <w:r w:rsidR="2F74DF91" w:rsidRPr="00C93BE6">
              <w:rPr>
                <w:rFonts w:ascii="Inter" w:hAnsi="Inter" w:cs="Arial"/>
                <w:sz w:val="18"/>
                <w:szCs w:val="18"/>
              </w:rPr>
              <w:t>Server verwalten (Netzwerkadministration)</w:t>
            </w:r>
            <w:r w:rsidR="48410D6F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7A7F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714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5745312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739D13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659ED409" w:rsidRPr="00C93BE6" w14:paraId="6D702245" w14:textId="77777777" w:rsidTr="001062E8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5477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0940" w14:textId="4A7B634A" w:rsidR="659ED409" w:rsidRPr="00C93BE6" w:rsidRDefault="2F74DF91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Grundkonfiguration (Image) für unterschiedliche Clients erstellen</w:t>
            </w:r>
            <w:r w:rsidR="4A09FF51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6FBC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B69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85A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62BD78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6F3BEB" w:rsidRPr="00C93BE6" w14:paraId="77208F76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837C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D06C" w14:textId="314ED862" w:rsidR="659ED409" w:rsidRPr="00C93BE6" w:rsidRDefault="2F74DF91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Grundkonfiguration (Image) an Clients verteilen und installieren (Benutzer und Rechte verwalten)</w:t>
            </w:r>
            <w:r w:rsidR="6B35A9CB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D7B6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D77A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3D30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D11AEF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32162D" w:rsidRPr="00C93BE6" w14:paraId="46D02B5C" w14:textId="77777777" w:rsidTr="001062E8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08AC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D822" w14:textId="49A68D5A" w:rsidR="659ED409" w:rsidRPr="00C93BE6" w:rsidRDefault="2F74DF91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Internetzugang, Firewall, Anti-Spam</w:t>
            </w:r>
            <w:r w:rsidR="55582F9F" w:rsidRPr="00C93BE6">
              <w:rPr>
                <w:rFonts w:ascii="Inter" w:hAnsi="Inter" w:cs="Arial"/>
                <w:sz w:val="18"/>
                <w:szCs w:val="18"/>
              </w:rPr>
              <w:t xml:space="preserve"> einrichten</w:t>
            </w:r>
            <w:r w:rsidR="55743F9D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EFC9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C40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CA02074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21B034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B97941" w:rsidRPr="00C93BE6" w14:paraId="52116FB5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7733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189" w14:textId="4875A8BD" w:rsidR="659ED409" w:rsidRPr="00C93BE6" w:rsidRDefault="2F74DF91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 xml:space="preserve">Backuplösung implementieren </w:t>
            </w:r>
            <w:r w:rsidR="6E23E29C" w:rsidRPr="00C93BE6">
              <w:rPr>
                <w:rFonts w:ascii="Inter" w:hAnsi="Inter" w:cs="Arial"/>
                <w:sz w:val="18"/>
                <w:szCs w:val="18"/>
              </w:rPr>
              <w:t xml:space="preserve">und </w:t>
            </w:r>
            <w:r w:rsidRPr="00C93BE6">
              <w:rPr>
                <w:rFonts w:ascii="Inter" w:hAnsi="Inter" w:cs="Arial"/>
                <w:sz w:val="18"/>
                <w:szCs w:val="18"/>
              </w:rPr>
              <w:t>einrichten</w:t>
            </w:r>
            <w:r w:rsidR="32CC05F5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4D10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D687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ACEE104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B8250F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659ED409" w:rsidRPr="00C93BE6" w14:paraId="5E6924F6" w14:textId="77777777" w:rsidTr="001062E8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281D" w14:textId="77777777" w:rsidR="659ED409" w:rsidRPr="00C93BE6" w:rsidRDefault="659ED409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5.9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9165" w14:textId="626F8D12" w:rsidR="659ED409" w:rsidRPr="00C93BE6" w:rsidRDefault="2F74DF91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Virenschutz installieren (Server und Clients)</w:t>
            </w:r>
            <w:r w:rsidR="50F245B2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9218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278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B873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ABC80A" w14:textId="77777777" w:rsidR="659ED409" w:rsidRPr="00C93BE6" w:rsidRDefault="659ED409" w:rsidP="659ED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  <w:tr w:rsidR="006F3BEB" w:rsidRPr="00C93BE6" w14:paraId="517164AB" w14:textId="77777777" w:rsidTr="0010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642E" w14:textId="77777777" w:rsidR="659ED409" w:rsidRPr="00C93BE6" w:rsidRDefault="2F74DF91" w:rsidP="659ED409">
            <w:pPr>
              <w:rPr>
                <w:rFonts w:ascii="Inter" w:hAnsi="Inter" w:cs="Arial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5.10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036" w14:textId="020F3E7F" w:rsidR="659ED409" w:rsidRPr="00C93BE6" w:rsidRDefault="2F74DF91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color w:val="000000" w:themeColor="text1"/>
                <w:sz w:val="18"/>
                <w:szCs w:val="18"/>
              </w:rPr>
            </w:pPr>
            <w:r w:rsidRPr="00C93BE6">
              <w:rPr>
                <w:rFonts w:ascii="Inter" w:hAnsi="Inter" w:cs="Arial"/>
                <w:sz w:val="18"/>
                <w:szCs w:val="18"/>
              </w:rPr>
              <w:t>Erweiterungen und Bauteile einbauen, ersetzen (z.B. RAM, Festplatten)</w:t>
            </w:r>
            <w:r w:rsidR="69D2AB4F" w:rsidRPr="00C93BE6">
              <w:rPr>
                <w:rFonts w:ascii="Inter" w:hAnsi="Inter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7C12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F3F4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BE02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733092" w14:textId="77777777" w:rsidR="659ED409" w:rsidRPr="00C93BE6" w:rsidRDefault="659ED409" w:rsidP="659ED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cs="Arial"/>
                <w:sz w:val="18"/>
                <w:szCs w:val="18"/>
              </w:rPr>
            </w:pPr>
          </w:p>
        </w:tc>
      </w:tr>
    </w:tbl>
    <w:p w14:paraId="3D4099DB" w14:textId="0629C94E" w:rsidR="659ED409" w:rsidRPr="00C93BE6" w:rsidRDefault="659ED409" w:rsidP="659ED409">
      <w:pPr>
        <w:rPr>
          <w:rFonts w:ascii="Inter" w:eastAsia="Calibri" w:hAnsi="Inter" w:cs="Arial"/>
          <w:b/>
          <w:bCs/>
          <w:sz w:val="18"/>
          <w:szCs w:val="18"/>
        </w:rPr>
      </w:pPr>
    </w:p>
    <w:p w14:paraId="1070C20F" w14:textId="77777777" w:rsidR="00FF1FAA" w:rsidRPr="00D935FD" w:rsidRDefault="00FF1FAA" w:rsidP="00F17BA5">
      <w:pPr>
        <w:spacing w:after="200" w:line="276" w:lineRule="auto"/>
        <w:rPr>
          <w:rFonts w:ascii="Inter" w:hAnsi="Inter"/>
        </w:rPr>
      </w:pPr>
    </w:p>
    <w:sectPr w:rsidR="00FF1FAA" w:rsidRPr="00D935FD" w:rsidSect="007712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127" w:right="737" w:bottom="1701" w:left="1191" w:header="56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6F58" w14:textId="77777777" w:rsidR="006754A5" w:rsidRDefault="006754A5" w:rsidP="00A76598">
      <w:r>
        <w:separator/>
      </w:r>
    </w:p>
  </w:endnote>
  <w:endnote w:type="continuationSeparator" w:id="0">
    <w:p w14:paraId="369781FC" w14:textId="77777777" w:rsidR="006754A5" w:rsidRDefault="006754A5" w:rsidP="00A76598">
      <w:r>
        <w:continuationSeparator/>
      </w:r>
    </w:p>
  </w:endnote>
  <w:endnote w:type="continuationNotice" w:id="1">
    <w:p w14:paraId="7299E0B1" w14:textId="77777777" w:rsidR="006754A5" w:rsidRDefault="00675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2D68" w14:textId="77777777" w:rsidR="00B02B40" w:rsidRDefault="00B02B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95C7" w14:textId="74F9D294" w:rsidR="00CA3CD5" w:rsidRPr="00581BD4" w:rsidRDefault="005C0045" w:rsidP="00CA3CD5">
    <w:pPr>
      <w:pStyle w:val="Fuzeile"/>
      <w:tabs>
        <w:tab w:val="clear" w:pos="4536"/>
        <w:tab w:val="left" w:pos="1134"/>
      </w:tabs>
      <w:rPr>
        <w:lang w:val="en-US"/>
      </w:rPr>
    </w:pPr>
    <w:sdt>
      <w:sdtPr>
        <w:tag w:val="officeatworkDocumentPart: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"/>
        <w:id w:val="-1110113097"/>
        <w:placeholder>
          <w:docPart w:val="68A27F606C354054BBE61894571E705C"/>
        </w:placeholder>
      </w:sdtPr>
      <w:sdtEndPr/>
      <w:sdtContent>
        <w:r w:rsidR="00FF1FAA">
          <w:rPr>
            <w:rFonts w:eastAsia="Times New Roman"/>
          </w:rPr>
          <w:t xml:space="preserve">Seite </w:t>
        </w:r>
      </w:sdtContent>
    </w:sdt>
    <w:r w:rsidR="00CA3CD5">
      <w:rPr>
        <w:color w:val="2B579A"/>
        <w:shd w:val="clear" w:color="auto" w:fill="E6E6E6"/>
      </w:rPr>
      <w:fldChar w:fldCharType="begin"/>
    </w:r>
    <w:r w:rsidR="00CA3CD5" w:rsidRPr="00581BD4">
      <w:rPr>
        <w:lang w:val="en-US"/>
      </w:rPr>
      <w:instrText xml:space="preserve"> PAGE  \* Arabic  \* MERGEFORMAT </w:instrText>
    </w:r>
    <w:r w:rsidR="00CA3CD5">
      <w:rPr>
        <w:color w:val="2B579A"/>
        <w:shd w:val="clear" w:color="auto" w:fill="E6E6E6"/>
      </w:rPr>
      <w:fldChar w:fldCharType="separate"/>
    </w:r>
    <w:r w:rsidR="00CA3CD5" w:rsidRPr="00581BD4">
      <w:rPr>
        <w:lang w:val="en-US"/>
      </w:rPr>
      <w:t>2</w:t>
    </w:r>
    <w:r w:rsidR="00CA3CD5">
      <w:rPr>
        <w:color w:val="2B579A"/>
        <w:shd w:val="clear" w:color="auto" w:fill="E6E6E6"/>
      </w:rPr>
      <w:fldChar w:fldCharType="end"/>
    </w:r>
    <w:r w:rsidR="00CA3CD5" w:rsidRPr="00581BD4">
      <w:rPr>
        <w:lang w:val="en-US"/>
      </w:rPr>
      <w:t>/</w:t>
    </w:r>
    <w:r w:rsidR="000D0B0E">
      <w:rPr>
        <w:color w:val="2B579A"/>
        <w:shd w:val="clear" w:color="auto" w:fill="E6E6E6"/>
      </w:rPr>
      <w:fldChar w:fldCharType="begin"/>
    </w:r>
    <w:r w:rsidR="000D0B0E" w:rsidRPr="00581BD4">
      <w:rPr>
        <w:lang w:val="en-US"/>
      </w:rPr>
      <w:instrText xml:space="preserve"> NUMPAGES   \* MERGEFORMAT </w:instrText>
    </w:r>
    <w:r w:rsidR="000D0B0E">
      <w:rPr>
        <w:color w:val="2B579A"/>
        <w:shd w:val="clear" w:color="auto" w:fill="E6E6E6"/>
      </w:rPr>
      <w:fldChar w:fldCharType="separate"/>
    </w:r>
    <w:r w:rsidR="00CA3CD5" w:rsidRPr="00581BD4">
      <w:rPr>
        <w:lang w:val="en-US"/>
      </w:rPr>
      <w:t>2</w:t>
    </w:r>
    <w:r w:rsidR="000D0B0E">
      <w:rPr>
        <w:color w:val="2B579A"/>
        <w:shd w:val="clear" w:color="auto" w:fill="E6E6E6"/>
      </w:rPr>
      <w:fldChar w:fldCharType="end"/>
    </w:r>
    <w:r w:rsidR="00CA3CD5" w:rsidRPr="00581BD4">
      <w:rPr>
        <w:lang w:val="en-US"/>
      </w:rPr>
      <w:t xml:space="preserve"> </w:t>
    </w:r>
  </w:p>
  <w:p w14:paraId="44D98107" w14:textId="7A7DA2B3" w:rsidR="00236C64" w:rsidRPr="00581BD4" w:rsidRDefault="00236C64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658E" w14:textId="77777777" w:rsidR="00FF1FAA" w:rsidRDefault="00FF1FAA" w:rsidP="00146E89">
    <w:pPr>
      <w:pStyle w:val="Fuzeile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486"/>
      <w:gridCol w:w="2498"/>
      <w:gridCol w:w="2484"/>
      <w:gridCol w:w="2510"/>
    </w:tblGrid>
    <w:tr w:rsidR="00FF1FAA" w14:paraId="211DC0C4" w14:textId="77777777">
      <w:trPr>
        <w:divId w:val="1949699246"/>
      </w:trPr>
      <w:tc>
        <w:tcPr>
          <w:tcW w:w="2550" w:type="dxa"/>
          <w:hideMark/>
        </w:tcPr>
        <w:p w14:paraId="01193601" w14:textId="77777777" w:rsidR="00DB5FB1" w:rsidRDefault="00FF1FAA">
          <w:pPr>
            <w:pStyle w:val="footerdetails"/>
          </w:pPr>
          <w:r>
            <w:t xml:space="preserve">Institut Weiterbildung und </w:t>
          </w:r>
        </w:p>
        <w:p w14:paraId="543E5E59" w14:textId="123B1ECC" w:rsidR="00FF1FAA" w:rsidRDefault="00FF1FAA">
          <w:pPr>
            <w:pStyle w:val="footerdetails"/>
            <w:rPr>
              <w:sz w:val="24"/>
              <w:szCs w:val="24"/>
            </w:rPr>
          </w:pPr>
          <w:r>
            <w:t>Beratung</w:t>
          </w:r>
        </w:p>
      </w:tc>
      <w:tc>
        <w:tcPr>
          <w:tcW w:w="2550" w:type="dxa"/>
          <w:hideMark/>
        </w:tcPr>
        <w:p w14:paraId="77B65E69" w14:textId="77777777" w:rsidR="00FF1FAA" w:rsidRDefault="00FF1FAA">
          <w:pPr>
            <w:pStyle w:val="footerdetails"/>
          </w:pPr>
          <w:r>
            <w:t>Bahnhofstrasse 6</w:t>
          </w:r>
          <w:r>
            <w:br/>
            <w:t>5210 Windisch</w:t>
          </w:r>
        </w:p>
      </w:tc>
      <w:tc>
        <w:tcPr>
          <w:tcW w:w="2550" w:type="dxa"/>
          <w:hideMark/>
        </w:tcPr>
        <w:p w14:paraId="2A50D96F" w14:textId="77777777" w:rsidR="00FF1FAA" w:rsidRDefault="00FF1FAA">
          <w:pPr>
            <w:pStyle w:val="footerdetails"/>
          </w:pPr>
          <w:r>
            <w:t>T +41 56 202 84 67</w:t>
          </w:r>
        </w:p>
      </w:tc>
      <w:tc>
        <w:tcPr>
          <w:tcW w:w="2550" w:type="dxa"/>
          <w:hideMark/>
        </w:tcPr>
        <w:p w14:paraId="7AB23164" w14:textId="77777777" w:rsidR="00FF1FAA" w:rsidRDefault="00FF1FAA">
          <w:pPr>
            <w:pStyle w:val="footerdetails"/>
          </w:pPr>
          <w:r>
            <w:t>roger.maeder@fhnw.ch</w:t>
          </w:r>
          <w:r>
            <w:br/>
            <w:t>www.fhnw.ch/ph</w:t>
          </w:r>
        </w:p>
      </w:tc>
    </w:tr>
  </w:tbl>
  <w:p w14:paraId="4C8B6B59" w14:textId="1278E76B" w:rsidR="00236C64" w:rsidRPr="00A9330C" w:rsidRDefault="00236C64" w:rsidP="00146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AFED" w14:textId="77777777" w:rsidR="006754A5" w:rsidRPr="00ED0D02" w:rsidRDefault="006754A5" w:rsidP="00ED0D02">
      <w:pPr>
        <w:pStyle w:val="Fuzeile"/>
      </w:pPr>
    </w:p>
  </w:footnote>
  <w:footnote w:type="continuationSeparator" w:id="0">
    <w:p w14:paraId="2D94FE09" w14:textId="77777777" w:rsidR="006754A5" w:rsidRDefault="006754A5" w:rsidP="00A76598">
      <w:r>
        <w:continuationSeparator/>
      </w:r>
    </w:p>
  </w:footnote>
  <w:footnote w:type="continuationNotice" w:id="1">
    <w:p w14:paraId="5236A7EB" w14:textId="77777777" w:rsidR="006754A5" w:rsidRDefault="00675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29E" w14:textId="77777777" w:rsidR="00B02B40" w:rsidRDefault="00B02B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04F0" w14:textId="77777777" w:rsidR="00B02B40" w:rsidRDefault="00B02B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61A4" w14:textId="0D1332A9" w:rsidR="00AB20F9" w:rsidRPr="00740737" w:rsidRDefault="005C0045" w:rsidP="00F86BA7">
    <w:pPr>
      <w:pStyle w:val="Kopfzeile"/>
      <w:tabs>
        <w:tab w:val="clear" w:pos="4536"/>
        <w:tab w:val="clear" w:pos="9072"/>
        <w:tab w:val="right" w:pos="9923"/>
      </w:tabs>
      <w:rPr>
        <w:lang w:val="en-GB"/>
      </w:rPr>
    </w:pPr>
    <w:sdt>
      <w:sdtPr>
        <w:alias w:val="Logo (Gesperrt)"/>
        <w:tag w:val="officeatworkDocumentPart: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"/>
        <w:id w:val="664133293"/>
        <w:lock w:val="sdtContentLocked"/>
        <w:placeholder>
          <w:docPart w:val="B309C70505584285893BBF94311B6E61"/>
        </w:placeholder>
        <w15:color w:val="000000"/>
      </w:sdtPr>
      <w:sdtEndPr/>
      <w:sdtContent>
        <w:r w:rsidR="009A432F">
          <w:rPr>
            <w:noProof/>
          </w:rPr>
          <w:drawing>
            <wp:inline distT="0" distB="0" distL="0" distR="0" wp14:anchorId="702A305A" wp14:editId="638551CE">
              <wp:extent cx="2328677" cy="362713"/>
              <wp:effectExtent l="0" t="0" r="0" b="0"/>
              <wp:docPr id="756867554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867554" name="Grafi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8677" cy="3627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504636" w:rsidRPr="00504636">
      <w:rPr>
        <w:lang w:val="en-US"/>
      </w:rPr>
      <w:tab/>
    </w:r>
    <w:sdt>
      <w:sdtPr>
        <w:rPr>
          <w:color w:val="2B579A"/>
          <w:shd w:val="clear" w:color="auto" w:fill="E6E6E6"/>
        </w:rPr>
        <w:alias w:val="Zusatz-Logo (Gesperrt)"/>
        <w:tag w:val="officeatworkDocumentPart: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"/>
        <w:id w:val="1975319663"/>
        <w:lock w:val="sdtContentLocked"/>
        <w:placeholder>
          <w:docPart w:val="114E12EF95A64B068D0888EC32686378"/>
        </w:placeholder>
        <w:showingPlcHdr/>
      </w:sdtPr>
      <w:sdtEndPr>
        <w:rPr>
          <w:color w:val="auto"/>
          <w:shd w:val="clear" w:color="auto" w:fill="auto"/>
        </w:rPr>
      </w:sdtEndPr>
      <w:sdtContent>
        <w:r w:rsidR="009A432F" w:rsidRPr="00BE3157">
          <w:rPr>
            <w:rStyle w:val="Platzhaltertext"/>
          </w:rPr>
          <w:t>​</w:t>
        </w:r>
      </w:sdtContent>
    </w:sdt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BhdUagtFDhlAK" int2:id="15risYU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F6C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2123A"/>
    <w:multiLevelType w:val="multilevel"/>
    <w:tmpl w:val="D174DF22"/>
    <w:numStyleLink w:val="FHNWAufzhlung"/>
  </w:abstractNum>
  <w:abstractNum w:abstractNumId="2" w15:restartNumberingAfterBreak="0">
    <w:nsid w:val="0ECA041A"/>
    <w:multiLevelType w:val="hybridMultilevel"/>
    <w:tmpl w:val="25B04962"/>
    <w:lvl w:ilvl="0" w:tplc="ACE20AB4">
      <w:start w:val="1"/>
      <w:numFmt w:val="bullet"/>
      <w:pStyle w:val="Aufzhlung1"/>
      <w:lvlText w:val=""/>
      <w:lvlJc w:val="left"/>
      <w:pPr>
        <w:ind w:left="720" w:hanging="357"/>
      </w:pPr>
      <w:rPr>
        <w:rFonts w:ascii="Symbol" w:hAnsi="Symbol" w:hint="default"/>
      </w:rPr>
    </w:lvl>
    <w:lvl w:ilvl="1" w:tplc="0742B240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EBB4E248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9EF23C50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5DB44B26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55A299E2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F2F8D79A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C1CC1FA0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9C16885C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3" w15:restartNumberingAfterBreak="0">
    <w:nsid w:val="11650152"/>
    <w:multiLevelType w:val="multilevel"/>
    <w:tmpl w:val="513CC9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B557FF"/>
    <w:multiLevelType w:val="hybridMultilevel"/>
    <w:tmpl w:val="37C02CC0"/>
    <w:lvl w:ilvl="0" w:tplc="4E4E5B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0D4CB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40A52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1BE87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CCE37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FC2CC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9DC70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FC87F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83AA3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hint="default"/>
      </w:rPr>
    </w:lvl>
  </w:abstractNum>
  <w:abstractNum w:abstractNumId="6" w15:restartNumberingAfterBreak="0">
    <w:nsid w:val="20365F8C"/>
    <w:multiLevelType w:val="hybridMultilevel"/>
    <w:tmpl w:val="998C1FF0"/>
    <w:lvl w:ilvl="0" w:tplc="A3FC9C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A3AA3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AD08C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2621E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B3CB9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A2E7B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0029D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2B8E7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C0C0C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243F2E1A"/>
    <w:multiLevelType w:val="multilevel"/>
    <w:tmpl w:val="D174DF22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8" w15:restartNumberingAfterBreak="0">
    <w:nsid w:val="337377E4"/>
    <w:multiLevelType w:val="multilevel"/>
    <w:tmpl w:val="235A7B96"/>
    <w:lvl w:ilvl="0">
      <w:start w:val="1"/>
      <w:numFmt w:val="decimal"/>
      <w:pStyle w:val="traktandenlist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06F8"/>
    <w:multiLevelType w:val="multilevel"/>
    <w:tmpl w:val="F1225C24"/>
    <w:styleLink w:val="Formatvorlage1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567" w:hanging="56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 w16cid:durableId="1643584960">
    <w:abstractNumId w:val="9"/>
  </w:num>
  <w:num w:numId="2" w16cid:durableId="1493908279">
    <w:abstractNumId w:val="7"/>
  </w:num>
  <w:num w:numId="3" w16cid:durableId="248975765">
    <w:abstractNumId w:val="5"/>
  </w:num>
  <w:num w:numId="4" w16cid:durableId="1551576536">
    <w:abstractNumId w:val="10"/>
  </w:num>
  <w:num w:numId="5" w16cid:durableId="1573202304">
    <w:abstractNumId w:val="1"/>
  </w:num>
  <w:num w:numId="6" w16cid:durableId="2089687004">
    <w:abstractNumId w:val="8"/>
  </w:num>
  <w:num w:numId="7" w16cid:durableId="402993272">
    <w:abstractNumId w:val="3"/>
  </w:num>
  <w:num w:numId="8" w16cid:durableId="847788188">
    <w:abstractNumId w:val="2"/>
  </w:num>
  <w:num w:numId="9" w16cid:durableId="1192651257">
    <w:abstractNumId w:val="4"/>
  </w:num>
  <w:num w:numId="10" w16cid:durableId="595272">
    <w:abstractNumId w:val="6"/>
  </w:num>
  <w:num w:numId="11" w16cid:durableId="1136334219">
    <w:abstractNumId w:val="0"/>
  </w:num>
  <w:num w:numId="12" w16cid:durableId="286817038">
    <w:abstractNumId w:val="0"/>
  </w:num>
  <w:num w:numId="13" w16cid:durableId="1994481304">
    <w:abstractNumId w:val="0"/>
  </w:num>
  <w:num w:numId="14" w16cid:durableId="748232698">
    <w:abstractNumId w:val="0"/>
  </w:num>
  <w:num w:numId="15" w16cid:durableId="656618348">
    <w:abstractNumId w:val="0"/>
  </w:num>
  <w:num w:numId="16" w16cid:durableId="191354238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89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2A"/>
    <w:rsid w:val="0001201C"/>
    <w:rsid w:val="000123F7"/>
    <w:rsid w:val="00012723"/>
    <w:rsid w:val="000169E9"/>
    <w:rsid w:val="000210DE"/>
    <w:rsid w:val="00024866"/>
    <w:rsid w:val="00030B90"/>
    <w:rsid w:val="0005275F"/>
    <w:rsid w:val="0005534A"/>
    <w:rsid w:val="000646DF"/>
    <w:rsid w:val="00071507"/>
    <w:rsid w:val="00074FF5"/>
    <w:rsid w:val="0008611F"/>
    <w:rsid w:val="000908A3"/>
    <w:rsid w:val="000A381F"/>
    <w:rsid w:val="000B4557"/>
    <w:rsid w:val="000B4D63"/>
    <w:rsid w:val="000C22E6"/>
    <w:rsid w:val="000C53D4"/>
    <w:rsid w:val="000D0885"/>
    <w:rsid w:val="000D0B0E"/>
    <w:rsid w:val="000D32F3"/>
    <w:rsid w:val="000D7C93"/>
    <w:rsid w:val="000E77C7"/>
    <w:rsid w:val="000F20A6"/>
    <w:rsid w:val="000F6E73"/>
    <w:rsid w:val="000F7F62"/>
    <w:rsid w:val="0010041C"/>
    <w:rsid w:val="001062E8"/>
    <w:rsid w:val="00106AAC"/>
    <w:rsid w:val="00106EAE"/>
    <w:rsid w:val="00106F9C"/>
    <w:rsid w:val="00112BC7"/>
    <w:rsid w:val="001158CD"/>
    <w:rsid w:val="0011F363"/>
    <w:rsid w:val="00125065"/>
    <w:rsid w:val="001406D3"/>
    <w:rsid w:val="00146E89"/>
    <w:rsid w:val="001562A2"/>
    <w:rsid w:val="00156BA9"/>
    <w:rsid w:val="0016700E"/>
    <w:rsid w:val="00167254"/>
    <w:rsid w:val="00180AB1"/>
    <w:rsid w:val="00187637"/>
    <w:rsid w:val="001A09DE"/>
    <w:rsid w:val="001A2624"/>
    <w:rsid w:val="001A3D25"/>
    <w:rsid w:val="001A57D8"/>
    <w:rsid w:val="001A7DAE"/>
    <w:rsid w:val="001B1710"/>
    <w:rsid w:val="001B1F8B"/>
    <w:rsid w:val="001B4EA4"/>
    <w:rsid w:val="001B55EF"/>
    <w:rsid w:val="001B6F72"/>
    <w:rsid w:val="001C5A85"/>
    <w:rsid w:val="001C69E8"/>
    <w:rsid w:val="001D03AC"/>
    <w:rsid w:val="001D3084"/>
    <w:rsid w:val="001D354B"/>
    <w:rsid w:val="001D716A"/>
    <w:rsid w:val="001E544A"/>
    <w:rsid w:val="001E5902"/>
    <w:rsid w:val="001F0E09"/>
    <w:rsid w:val="00203DDE"/>
    <w:rsid w:val="00213675"/>
    <w:rsid w:val="00236266"/>
    <w:rsid w:val="002369F1"/>
    <w:rsid w:val="00236C64"/>
    <w:rsid w:val="00237C4D"/>
    <w:rsid w:val="00240E0A"/>
    <w:rsid w:val="00243EBA"/>
    <w:rsid w:val="002459B9"/>
    <w:rsid w:val="00247194"/>
    <w:rsid w:val="002510B6"/>
    <w:rsid w:val="002517A6"/>
    <w:rsid w:val="002755FD"/>
    <w:rsid w:val="00286BA0"/>
    <w:rsid w:val="00287478"/>
    <w:rsid w:val="00295021"/>
    <w:rsid w:val="0029605A"/>
    <w:rsid w:val="002B1DF2"/>
    <w:rsid w:val="002B50CC"/>
    <w:rsid w:val="002C05DB"/>
    <w:rsid w:val="002C503B"/>
    <w:rsid w:val="002D2504"/>
    <w:rsid w:val="002E0389"/>
    <w:rsid w:val="002E22A8"/>
    <w:rsid w:val="002E2B34"/>
    <w:rsid w:val="002E5078"/>
    <w:rsid w:val="002E68CE"/>
    <w:rsid w:val="002F3ECD"/>
    <w:rsid w:val="002F6BF6"/>
    <w:rsid w:val="00310F88"/>
    <w:rsid w:val="0032162D"/>
    <w:rsid w:val="0032428B"/>
    <w:rsid w:val="00324A12"/>
    <w:rsid w:val="00327464"/>
    <w:rsid w:val="00351B21"/>
    <w:rsid w:val="0035630D"/>
    <w:rsid w:val="0035759E"/>
    <w:rsid w:val="00361BF0"/>
    <w:rsid w:val="00370F17"/>
    <w:rsid w:val="00371AC3"/>
    <w:rsid w:val="003724E8"/>
    <w:rsid w:val="003864C6"/>
    <w:rsid w:val="003879D0"/>
    <w:rsid w:val="003932F7"/>
    <w:rsid w:val="00393C7A"/>
    <w:rsid w:val="00395F98"/>
    <w:rsid w:val="003A08CA"/>
    <w:rsid w:val="003B1DF1"/>
    <w:rsid w:val="003B56AA"/>
    <w:rsid w:val="003B6A0E"/>
    <w:rsid w:val="003C5B32"/>
    <w:rsid w:val="003C5C8A"/>
    <w:rsid w:val="003C641D"/>
    <w:rsid w:val="003D441B"/>
    <w:rsid w:val="003D6328"/>
    <w:rsid w:val="003E01F7"/>
    <w:rsid w:val="003F09D3"/>
    <w:rsid w:val="00403DF3"/>
    <w:rsid w:val="0041693A"/>
    <w:rsid w:val="00416A86"/>
    <w:rsid w:val="00424C97"/>
    <w:rsid w:val="00425687"/>
    <w:rsid w:val="004336A6"/>
    <w:rsid w:val="00433939"/>
    <w:rsid w:val="00435EC8"/>
    <w:rsid w:val="004413CC"/>
    <w:rsid w:val="00446551"/>
    <w:rsid w:val="00452430"/>
    <w:rsid w:val="004551F7"/>
    <w:rsid w:val="00456FA6"/>
    <w:rsid w:val="00460C63"/>
    <w:rsid w:val="004675F6"/>
    <w:rsid w:val="004679DC"/>
    <w:rsid w:val="00473483"/>
    <w:rsid w:val="00481483"/>
    <w:rsid w:val="0049796D"/>
    <w:rsid w:val="004A269D"/>
    <w:rsid w:val="004A6E73"/>
    <w:rsid w:val="004B29F6"/>
    <w:rsid w:val="004C3166"/>
    <w:rsid w:val="004C43F1"/>
    <w:rsid w:val="004D34E4"/>
    <w:rsid w:val="004D7F55"/>
    <w:rsid w:val="004E548A"/>
    <w:rsid w:val="004E6873"/>
    <w:rsid w:val="004E74B4"/>
    <w:rsid w:val="004F050D"/>
    <w:rsid w:val="004F3736"/>
    <w:rsid w:val="004F505A"/>
    <w:rsid w:val="00504522"/>
    <w:rsid w:val="00504636"/>
    <w:rsid w:val="00507896"/>
    <w:rsid w:val="0051568B"/>
    <w:rsid w:val="00522735"/>
    <w:rsid w:val="005315EF"/>
    <w:rsid w:val="005354E9"/>
    <w:rsid w:val="005414D3"/>
    <w:rsid w:val="005446A3"/>
    <w:rsid w:val="00564F3A"/>
    <w:rsid w:val="00565F3F"/>
    <w:rsid w:val="00571C08"/>
    <w:rsid w:val="00572350"/>
    <w:rsid w:val="00572B8F"/>
    <w:rsid w:val="005732A4"/>
    <w:rsid w:val="00574162"/>
    <w:rsid w:val="0057705E"/>
    <w:rsid w:val="00581BD4"/>
    <w:rsid w:val="0058269D"/>
    <w:rsid w:val="00595085"/>
    <w:rsid w:val="005A1721"/>
    <w:rsid w:val="005A1BD7"/>
    <w:rsid w:val="005A5E71"/>
    <w:rsid w:val="005B0BA0"/>
    <w:rsid w:val="005B0F4D"/>
    <w:rsid w:val="005B7EB2"/>
    <w:rsid w:val="005C0045"/>
    <w:rsid w:val="005C23A9"/>
    <w:rsid w:val="005C4081"/>
    <w:rsid w:val="005C561A"/>
    <w:rsid w:val="005D18C4"/>
    <w:rsid w:val="005D21BA"/>
    <w:rsid w:val="005D3A21"/>
    <w:rsid w:val="005E0E8B"/>
    <w:rsid w:val="005E2EF6"/>
    <w:rsid w:val="005E3C44"/>
    <w:rsid w:val="005F02A5"/>
    <w:rsid w:val="005F7495"/>
    <w:rsid w:val="006038BA"/>
    <w:rsid w:val="00604803"/>
    <w:rsid w:val="00607F7C"/>
    <w:rsid w:val="00612D2B"/>
    <w:rsid w:val="006163C4"/>
    <w:rsid w:val="00616620"/>
    <w:rsid w:val="00620768"/>
    <w:rsid w:val="006261FA"/>
    <w:rsid w:val="006265C9"/>
    <w:rsid w:val="0063084B"/>
    <w:rsid w:val="006402CB"/>
    <w:rsid w:val="00642A0D"/>
    <w:rsid w:val="00645C35"/>
    <w:rsid w:val="006562E6"/>
    <w:rsid w:val="00657E07"/>
    <w:rsid w:val="00660F12"/>
    <w:rsid w:val="006614D8"/>
    <w:rsid w:val="00661EAA"/>
    <w:rsid w:val="006679D1"/>
    <w:rsid w:val="006754A5"/>
    <w:rsid w:val="00685816"/>
    <w:rsid w:val="006957F9"/>
    <w:rsid w:val="006A48A7"/>
    <w:rsid w:val="006B0359"/>
    <w:rsid w:val="006B4D68"/>
    <w:rsid w:val="006C00D9"/>
    <w:rsid w:val="006D02C9"/>
    <w:rsid w:val="006D1010"/>
    <w:rsid w:val="006D4D06"/>
    <w:rsid w:val="006D55A9"/>
    <w:rsid w:val="006D60F7"/>
    <w:rsid w:val="006D7248"/>
    <w:rsid w:val="006E223C"/>
    <w:rsid w:val="006E675E"/>
    <w:rsid w:val="006F33EC"/>
    <w:rsid w:val="006F3BEB"/>
    <w:rsid w:val="006F4D85"/>
    <w:rsid w:val="00724200"/>
    <w:rsid w:val="00731EA5"/>
    <w:rsid w:val="007339BB"/>
    <w:rsid w:val="0073676F"/>
    <w:rsid w:val="00737E64"/>
    <w:rsid w:val="00740737"/>
    <w:rsid w:val="007412CF"/>
    <w:rsid w:val="007439C4"/>
    <w:rsid w:val="00746C98"/>
    <w:rsid w:val="007533F2"/>
    <w:rsid w:val="00760980"/>
    <w:rsid w:val="00771264"/>
    <w:rsid w:val="00773162"/>
    <w:rsid w:val="00775E9E"/>
    <w:rsid w:val="00776C47"/>
    <w:rsid w:val="007826E3"/>
    <w:rsid w:val="0078627B"/>
    <w:rsid w:val="00787838"/>
    <w:rsid w:val="00795CD4"/>
    <w:rsid w:val="00796006"/>
    <w:rsid w:val="00797138"/>
    <w:rsid w:val="007B4C57"/>
    <w:rsid w:val="007C1C5A"/>
    <w:rsid w:val="007C2606"/>
    <w:rsid w:val="007C2CBA"/>
    <w:rsid w:val="007E332A"/>
    <w:rsid w:val="007E3C24"/>
    <w:rsid w:val="007E49A4"/>
    <w:rsid w:val="007F05CD"/>
    <w:rsid w:val="007F4B02"/>
    <w:rsid w:val="007F5D58"/>
    <w:rsid w:val="007F747B"/>
    <w:rsid w:val="007F7F44"/>
    <w:rsid w:val="00801F0B"/>
    <w:rsid w:val="008056BF"/>
    <w:rsid w:val="00815D09"/>
    <w:rsid w:val="008179D8"/>
    <w:rsid w:val="00820CEE"/>
    <w:rsid w:val="00822110"/>
    <w:rsid w:val="008239CA"/>
    <w:rsid w:val="008262BF"/>
    <w:rsid w:val="0083121E"/>
    <w:rsid w:val="00845A9B"/>
    <w:rsid w:val="008525A9"/>
    <w:rsid w:val="008720EC"/>
    <w:rsid w:val="00884CF6"/>
    <w:rsid w:val="008A66B3"/>
    <w:rsid w:val="008A7FC1"/>
    <w:rsid w:val="008B2835"/>
    <w:rsid w:val="008C0E29"/>
    <w:rsid w:val="008C100D"/>
    <w:rsid w:val="008C5001"/>
    <w:rsid w:val="008C71AA"/>
    <w:rsid w:val="008D26F4"/>
    <w:rsid w:val="008D7AC6"/>
    <w:rsid w:val="008E3478"/>
    <w:rsid w:val="008E434D"/>
    <w:rsid w:val="008E5A6B"/>
    <w:rsid w:val="008E73D6"/>
    <w:rsid w:val="00906054"/>
    <w:rsid w:val="00906D3A"/>
    <w:rsid w:val="00910622"/>
    <w:rsid w:val="0091283D"/>
    <w:rsid w:val="00914226"/>
    <w:rsid w:val="00916D2E"/>
    <w:rsid w:val="009208B7"/>
    <w:rsid w:val="0092699D"/>
    <w:rsid w:val="009279BA"/>
    <w:rsid w:val="009348D0"/>
    <w:rsid w:val="00943217"/>
    <w:rsid w:val="00947364"/>
    <w:rsid w:val="0095137D"/>
    <w:rsid w:val="00952F27"/>
    <w:rsid w:val="009530DB"/>
    <w:rsid w:val="00966C97"/>
    <w:rsid w:val="009718B2"/>
    <w:rsid w:val="009944CC"/>
    <w:rsid w:val="009A214B"/>
    <w:rsid w:val="009A295F"/>
    <w:rsid w:val="009A37AE"/>
    <w:rsid w:val="009A432F"/>
    <w:rsid w:val="009A5E06"/>
    <w:rsid w:val="009A5EB2"/>
    <w:rsid w:val="009A5F3D"/>
    <w:rsid w:val="009B06FD"/>
    <w:rsid w:val="009B1CE8"/>
    <w:rsid w:val="009D228C"/>
    <w:rsid w:val="009D65FB"/>
    <w:rsid w:val="009D6A40"/>
    <w:rsid w:val="009E55BD"/>
    <w:rsid w:val="009F4E03"/>
    <w:rsid w:val="00A05EFF"/>
    <w:rsid w:val="00A163CB"/>
    <w:rsid w:val="00A206B7"/>
    <w:rsid w:val="00A2384D"/>
    <w:rsid w:val="00A23BC5"/>
    <w:rsid w:val="00A411C0"/>
    <w:rsid w:val="00A4243E"/>
    <w:rsid w:val="00A43F6C"/>
    <w:rsid w:val="00A50591"/>
    <w:rsid w:val="00A5737E"/>
    <w:rsid w:val="00A6099A"/>
    <w:rsid w:val="00A63C95"/>
    <w:rsid w:val="00A75ED9"/>
    <w:rsid w:val="00A76598"/>
    <w:rsid w:val="00A81146"/>
    <w:rsid w:val="00A9330C"/>
    <w:rsid w:val="00AA46FB"/>
    <w:rsid w:val="00AB1C75"/>
    <w:rsid w:val="00AB20F9"/>
    <w:rsid w:val="00AB2C10"/>
    <w:rsid w:val="00AB3742"/>
    <w:rsid w:val="00AC1727"/>
    <w:rsid w:val="00AC1D9F"/>
    <w:rsid w:val="00AC76D5"/>
    <w:rsid w:val="00AD0C43"/>
    <w:rsid w:val="00AD29E9"/>
    <w:rsid w:val="00AD75D0"/>
    <w:rsid w:val="00AE01E2"/>
    <w:rsid w:val="00AF2533"/>
    <w:rsid w:val="00AF3935"/>
    <w:rsid w:val="00B02B40"/>
    <w:rsid w:val="00B03FAC"/>
    <w:rsid w:val="00B22B80"/>
    <w:rsid w:val="00B2538B"/>
    <w:rsid w:val="00B253C0"/>
    <w:rsid w:val="00B272D4"/>
    <w:rsid w:val="00B36710"/>
    <w:rsid w:val="00B40D3F"/>
    <w:rsid w:val="00B51539"/>
    <w:rsid w:val="00B534BF"/>
    <w:rsid w:val="00B618ED"/>
    <w:rsid w:val="00B7650F"/>
    <w:rsid w:val="00B76FF5"/>
    <w:rsid w:val="00B83466"/>
    <w:rsid w:val="00B83972"/>
    <w:rsid w:val="00B858F9"/>
    <w:rsid w:val="00B97438"/>
    <w:rsid w:val="00B97941"/>
    <w:rsid w:val="00BA2119"/>
    <w:rsid w:val="00BB0684"/>
    <w:rsid w:val="00BB139D"/>
    <w:rsid w:val="00BC40CF"/>
    <w:rsid w:val="00BC476A"/>
    <w:rsid w:val="00BD2714"/>
    <w:rsid w:val="00BF091D"/>
    <w:rsid w:val="00BF332A"/>
    <w:rsid w:val="00BF5B1A"/>
    <w:rsid w:val="00C01CCF"/>
    <w:rsid w:val="00C042FB"/>
    <w:rsid w:val="00C0601B"/>
    <w:rsid w:val="00C15D99"/>
    <w:rsid w:val="00C230DC"/>
    <w:rsid w:val="00C30589"/>
    <w:rsid w:val="00C418BC"/>
    <w:rsid w:val="00C42E4C"/>
    <w:rsid w:val="00C43138"/>
    <w:rsid w:val="00C50216"/>
    <w:rsid w:val="00C5024E"/>
    <w:rsid w:val="00C54E6F"/>
    <w:rsid w:val="00C55850"/>
    <w:rsid w:val="00C57804"/>
    <w:rsid w:val="00C62247"/>
    <w:rsid w:val="00C70A0B"/>
    <w:rsid w:val="00C71FC4"/>
    <w:rsid w:val="00C73021"/>
    <w:rsid w:val="00C76B41"/>
    <w:rsid w:val="00C93B75"/>
    <w:rsid w:val="00C93BE6"/>
    <w:rsid w:val="00CA3CD5"/>
    <w:rsid w:val="00CA50DE"/>
    <w:rsid w:val="00CA59AD"/>
    <w:rsid w:val="00CB0331"/>
    <w:rsid w:val="00CB6E98"/>
    <w:rsid w:val="00CB751B"/>
    <w:rsid w:val="00CC1DD6"/>
    <w:rsid w:val="00CD3A5E"/>
    <w:rsid w:val="00CE1147"/>
    <w:rsid w:val="00CE2B5E"/>
    <w:rsid w:val="00CE57C2"/>
    <w:rsid w:val="00CE5917"/>
    <w:rsid w:val="00CF42EA"/>
    <w:rsid w:val="00CF5606"/>
    <w:rsid w:val="00D0309D"/>
    <w:rsid w:val="00D20218"/>
    <w:rsid w:val="00D274AC"/>
    <w:rsid w:val="00D27BA8"/>
    <w:rsid w:val="00D3108D"/>
    <w:rsid w:val="00D32807"/>
    <w:rsid w:val="00D36B2A"/>
    <w:rsid w:val="00D40A08"/>
    <w:rsid w:val="00D4184A"/>
    <w:rsid w:val="00D43042"/>
    <w:rsid w:val="00D44266"/>
    <w:rsid w:val="00D64C88"/>
    <w:rsid w:val="00D67392"/>
    <w:rsid w:val="00D769FD"/>
    <w:rsid w:val="00D778D9"/>
    <w:rsid w:val="00D77ADF"/>
    <w:rsid w:val="00D8410A"/>
    <w:rsid w:val="00D84670"/>
    <w:rsid w:val="00D84F4F"/>
    <w:rsid w:val="00D935FD"/>
    <w:rsid w:val="00D95B8D"/>
    <w:rsid w:val="00DB5FB1"/>
    <w:rsid w:val="00DC06FF"/>
    <w:rsid w:val="00DC48C6"/>
    <w:rsid w:val="00DC78EC"/>
    <w:rsid w:val="00DD6B55"/>
    <w:rsid w:val="00DE7359"/>
    <w:rsid w:val="00DF4205"/>
    <w:rsid w:val="00DF5A4E"/>
    <w:rsid w:val="00DF7BFD"/>
    <w:rsid w:val="00E01B72"/>
    <w:rsid w:val="00E04F07"/>
    <w:rsid w:val="00E06039"/>
    <w:rsid w:val="00E26262"/>
    <w:rsid w:val="00E3475A"/>
    <w:rsid w:val="00E36B98"/>
    <w:rsid w:val="00E46107"/>
    <w:rsid w:val="00E47BD5"/>
    <w:rsid w:val="00E47C52"/>
    <w:rsid w:val="00E55BB0"/>
    <w:rsid w:val="00E60E0B"/>
    <w:rsid w:val="00E61CCE"/>
    <w:rsid w:val="00E620CA"/>
    <w:rsid w:val="00E66049"/>
    <w:rsid w:val="00E92F62"/>
    <w:rsid w:val="00EA7000"/>
    <w:rsid w:val="00EB2866"/>
    <w:rsid w:val="00EC39C5"/>
    <w:rsid w:val="00EC531C"/>
    <w:rsid w:val="00EC5F79"/>
    <w:rsid w:val="00ED076C"/>
    <w:rsid w:val="00ED0D02"/>
    <w:rsid w:val="00EE224A"/>
    <w:rsid w:val="00EE2A7C"/>
    <w:rsid w:val="00EE7776"/>
    <w:rsid w:val="00F013A1"/>
    <w:rsid w:val="00F069A2"/>
    <w:rsid w:val="00F11836"/>
    <w:rsid w:val="00F17BA5"/>
    <w:rsid w:val="00F20630"/>
    <w:rsid w:val="00F2619D"/>
    <w:rsid w:val="00F369AA"/>
    <w:rsid w:val="00F4062A"/>
    <w:rsid w:val="00F50671"/>
    <w:rsid w:val="00F66CFF"/>
    <w:rsid w:val="00F73D6D"/>
    <w:rsid w:val="00F74819"/>
    <w:rsid w:val="00F857C6"/>
    <w:rsid w:val="00F86BA7"/>
    <w:rsid w:val="00F97D4A"/>
    <w:rsid w:val="00FA2012"/>
    <w:rsid w:val="00FA3396"/>
    <w:rsid w:val="00FA4FEB"/>
    <w:rsid w:val="00FC5224"/>
    <w:rsid w:val="00FD1A2D"/>
    <w:rsid w:val="00FD5BAD"/>
    <w:rsid w:val="00FE1076"/>
    <w:rsid w:val="00FF1FAA"/>
    <w:rsid w:val="00FF391A"/>
    <w:rsid w:val="00FF60EA"/>
    <w:rsid w:val="01314799"/>
    <w:rsid w:val="01A682E5"/>
    <w:rsid w:val="01B7BA72"/>
    <w:rsid w:val="01D091C4"/>
    <w:rsid w:val="01FB3279"/>
    <w:rsid w:val="0215A0E8"/>
    <w:rsid w:val="028D48A0"/>
    <w:rsid w:val="02D08E38"/>
    <w:rsid w:val="02EC40EA"/>
    <w:rsid w:val="02F71687"/>
    <w:rsid w:val="035A6670"/>
    <w:rsid w:val="044C4767"/>
    <w:rsid w:val="0468E85B"/>
    <w:rsid w:val="04E70A02"/>
    <w:rsid w:val="0536F4FF"/>
    <w:rsid w:val="053FCCFA"/>
    <w:rsid w:val="05500F45"/>
    <w:rsid w:val="05969F54"/>
    <w:rsid w:val="05D06627"/>
    <w:rsid w:val="067ABB07"/>
    <w:rsid w:val="06AC44D4"/>
    <w:rsid w:val="06BEBD54"/>
    <w:rsid w:val="07058273"/>
    <w:rsid w:val="071C812A"/>
    <w:rsid w:val="07755203"/>
    <w:rsid w:val="082EA667"/>
    <w:rsid w:val="08C0B21A"/>
    <w:rsid w:val="09112264"/>
    <w:rsid w:val="093C597E"/>
    <w:rsid w:val="0A7915FF"/>
    <w:rsid w:val="0B3AD948"/>
    <w:rsid w:val="0B9C44F7"/>
    <w:rsid w:val="0BEBF793"/>
    <w:rsid w:val="0CD6A9A9"/>
    <w:rsid w:val="0D44CCE9"/>
    <w:rsid w:val="0D52CC65"/>
    <w:rsid w:val="0E2EF391"/>
    <w:rsid w:val="0E3C9363"/>
    <w:rsid w:val="0E727A0A"/>
    <w:rsid w:val="0E740333"/>
    <w:rsid w:val="0EA22D30"/>
    <w:rsid w:val="0F88AFAE"/>
    <w:rsid w:val="101599F7"/>
    <w:rsid w:val="101814CA"/>
    <w:rsid w:val="10F0DACB"/>
    <w:rsid w:val="1107ED2D"/>
    <w:rsid w:val="11669453"/>
    <w:rsid w:val="12142521"/>
    <w:rsid w:val="12263D88"/>
    <w:rsid w:val="127F6434"/>
    <w:rsid w:val="12848FE2"/>
    <w:rsid w:val="13B3A22B"/>
    <w:rsid w:val="13DAA6EF"/>
    <w:rsid w:val="13E0E076"/>
    <w:rsid w:val="141942BD"/>
    <w:rsid w:val="149E3515"/>
    <w:rsid w:val="14F6CB38"/>
    <w:rsid w:val="15EDE903"/>
    <w:rsid w:val="1743E6E5"/>
    <w:rsid w:val="17BEF931"/>
    <w:rsid w:val="18007579"/>
    <w:rsid w:val="1842E237"/>
    <w:rsid w:val="18BAAA96"/>
    <w:rsid w:val="18D4292E"/>
    <w:rsid w:val="190A44F0"/>
    <w:rsid w:val="19743440"/>
    <w:rsid w:val="1A1644D1"/>
    <w:rsid w:val="1A343192"/>
    <w:rsid w:val="1A4776DA"/>
    <w:rsid w:val="1AF63B2F"/>
    <w:rsid w:val="1B1004A1"/>
    <w:rsid w:val="1BA7AE8B"/>
    <w:rsid w:val="1C07A847"/>
    <w:rsid w:val="1C1B58E3"/>
    <w:rsid w:val="1C920B90"/>
    <w:rsid w:val="1D911A14"/>
    <w:rsid w:val="1DEFBEF6"/>
    <w:rsid w:val="1E345836"/>
    <w:rsid w:val="1EC4BD82"/>
    <w:rsid w:val="1F6FD531"/>
    <w:rsid w:val="1F709C2B"/>
    <w:rsid w:val="1F797DAE"/>
    <w:rsid w:val="203F80F8"/>
    <w:rsid w:val="20874782"/>
    <w:rsid w:val="20ADF2D5"/>
    <w:rsid w:val="20C41B1F"/>
    <w:rsid w:val="21B94EDA"/>
    <w:rsid w:val="21FA8C92"/>
    <w:rsid w:val="223E2A56"/>
    <w:rsid w:val="22DFB792"/>
    <w:rsid w:val="2391FACF"/>
    <w:rsid w:val="23B32139"/>
    <w:rsid w:val="244DF2F9"/>
    <w:rsid w:val="24A02F54"/>
    <w:rsid w:val="254F7F3E"/>
    <w:rsid w:val="2585DFEB"/>
    <w:rsid w:val="25942E45"/>
    <w:rsid w:val="2613771F"/>
    <w:rsid w:val="2655B546"/>
    <w:rsid w:val="283D0DF3"/>
    <w:rsid w:val="290A1AB0"/>
    <w:rsid w:val="2A67F9C3"/>
    <w:rsid w:val="2B0C9A31"/>
    <w:rsid w:val="2B68A8B5"/>
    <w:rsid w:val="2BE479C5"/>
    <w:rsid w:val="2BF54F72"/>
    <w:rsid w:val="2CA25FE1"/>
    <w:rsid w:val="2EAD8867"/>
    <w:rsid w:val="2EC0F030"/>
    <w:rsid w:val="2F35D5BB"/>
    <w:rsid w:val="2F3D27E5"/>
    <w:rsid w:val="2F74DF91"/>
    <w:rsid w:val="2F843A1D"/>
    <w:rsid w:val="301D2804"/>
    <w:rsid w:val="30A4F100"/>
    <w:rsid w:val="30B87DBF"/>
    <w:rsid w:val="30D78DFC"/>
    <w:rsid w:val="30DC6FFC"/>
    <w:rsid w:val="31564D0D"/>
    <w:rsid w:val="31E821AB"/>
    <w:rsid w:val="327C30A9"/>
    <w:rsid w:val="32CC05F5"/>
    <w:rsid w:val="33F01E81"/>
    <w:rsid w:val="3475EF54"/>
    <w:rsid w:val="34C8F0C6"/>
    <w:rsid w:val="35DBC1A0"/>
    <w:rsid w:val="367FB1D5"/>
    <w:rsid w:val="36E35175"/>
    <w:rsid w:val="37E76878"/>
    <w:rsid w:val="386C8698"/>
    <w:rsid w:val="3A4F9142"/>
    <w:rsid w:val="3A70A284"/>
    <w:rsid w:val="3B22BC35"/>
    <w:rsid w:val="3BE3F4FC"/>
    <w:rsid w:val="3C15B701"/>
    <w:rsid w:val="3C1CE75F"/>
    <w:rsid w:val="3CBAD99B"/>
    <w:rsid w:val="40584C7B"/>
    <w:rsid w:val="4092EAE1"/>
    <w:rsid w:val="40ACD8DF"/>
    <w:rsid w:val="40AE651F"/>
    <w:rsid w:val="40CA9B28"/>
    <w:rsid w:val="4140229E"/>
    <w:rsid w:val="417B38FA"/>
    <w:rsid w:val="41BE69F1"/>
    <w:rsid w:val="423C4BD7"/>
    <w:rsid w:val="42BB8D87"/>
    <w:rsid w:val="42E47110"/>
    <w:rsid w:val="42E8F200"/>
    <w:rsid w:val="433208A5"/>
    <w:rsid w:val="43979627"/>
    <w:rsid w:val="44CDD906"/>
    <w:rsid w:val="450AFD10"/>
    <w:rsid w:val="45AA9CC3"/>
    <w:rsid w:val="45D08481"/>
    <w:rsid w:val="460154E2"/>
    <w:rsid w:val="47DB7E89"/>
    <w:rsid w:val="480579C8"/>
    <w:rsid w:val="48410D6F"/>
    <w:rsid w:val="48CD9AA0"/>
    <w:rsid w:val="48F35BA3"/>
    <w:rsid w:val="4932CF55"/>
    <w:rsid w:val="4968751A"/>
    <w:rsid w:val="4A09FF51"/>
    <w:rsid w:val="4CB7D99A"/>
    <w:rsid w:val="4CBFC28E"/>
    <w:rsid w:val="4D41ADE0"/>
    <w:rsid w:val="4D471261"/>
    <w:rsid w:val="4E1B92B2"/>
    <w:rsid w:val="4E1F4BD3"/>
    <w:rsid w:val="4E824BF5"/>
    <w:rsid w:val="4E9445B9"/>
    <w:rsid w:val="4EDC3618"/>
    <w:rsid w:val="4F66F2C9"/>
    <w:rsid w:val="4F8FD1AE"/>
    <w:rsid w:val="4F96D5ED"/>
    <w:rsid w:val="4FB76313"/>
    <w:rsid w:val="50108BAD"/>
    <w:rsid w:val="50D0D9FE"/>
    <w:rsid w:val="50F245B2"/>
    <w:rsid w:val="51001EE0"/>
    <w:rsid w:val="516352C0"/>
    <w:rsid w:val="51C74D6F"/>
    <w:rsid w:val="5260BB4F"/>
    <w:rsid w:val="52D5DB78"/>
    <w:rsid w:val="53631DD0"/>
    <w:rsid w:val="536DF36D"/>
    <w:rsid w:val="53ADA8C5"/>
    <w:rsid w:val="5471ABD9"/>
    <w:rsid w:val="549279B6"/>
    <w:rsid w:val="55582F9F"/>
    <w:rsid w:val="55743F9D"/>
    <w:rsid w:val="55A24B8C"/>
    <w:rsid w:val="55DC2410"/>
    <w:rsid w:val="55FAB04F"/>
    <w:rsid w:val="55FE6CAC"/>
    <w:rsid w:val="56CC3989"/>
    <w:rsid w:val="56F197ED"/>
    <w:rsid w:val="59691A61"/>
    <w:rsid w:val="597659BE"/>
    <w:rsid w:val="59D25F54"/>
    <w:rsid w:val="59F635CE"/>
    <w:rsid w:val="5B0E391C"/>
    <w:rsid w:val="5B6E2FB5"/>
    <w:rsid w:val="5B80415E"/>
    <w:rsid w:val="5BD0499C"/>
    <w:rsid w:val="5BD37E0E"/>
    <w:rsid w:val="5C1E9A9A"/>
    <w:rsid w:val="5C5C7F09"/>
    <w:rsid w:val="5E5124F1"/>
    <w:rsid w:val="5EB21EA6"/>
    <w:rsid w:val="5FAC76F7"/>
    <w:rsid w:val="6092CF39"/>
    <w:rsid w:val="609E7A6D"/>
    <w:rsid w:val="60D3FEF7"/>
    <w:rsid w:val="61168D4E"/>
    <w:rsid w:val="61E994B9"/>
    <w:rsid w:val="622DDC6B"/>
    <w:rsid w:val="6263B5FD"/>
    <w:rsid w:val="636271F9"/>
    <w:rsid w:val="63C9ACCC"/>
    <w:rsid w:val="651511FB"/>
    <w:rsid w:val="6565C438"/>
    <w:rsid w:val="657FF414"/>
    <w:rsid w:val="659ED409"/>
    <w:rsid w:val="65B1FF6A"/>
    <w:rsid w:val="65F08667"/>
    <w:rsid w:val="65F4459D"/>
    <w:rsid w:val="661C4F3D"/>
    <w:rsid w:val="6670F04E"/>
    <w:rsid w:val="66986402"/>
    <w:rsid w:val="669EA765"/>
    <w:rsid w:val="6705594D"/>
    <w:rsid w:val="67708B91"/>
    <w:rsid w:val="6942DB53"/>
    <w:rsid w:val="6996C726"/>
    <w:rsid w:val="69C0BB33"/>
    <w:rsid w:val="69D2AB4F"/>
    <w:rsid w:val="6A072262"/>
    <w:rsid w:val="6A4175BD"/>
    <w:rsid w:val="6A9A34A3"/>
    <w:rsid w:val="6AD31E50"/>
    <w:rsid w:val="6B35A9CB"/>
    <w:rsid w:val="6B4572E7"/>
    <w:rsid w:val="6C5878D7"/>
    <w:rsid w:val="6D610831"/>
    <w:rsid w:val="6DEF7F72"/>
    <w:rsid w:val="6E23E29C"/>
    <w:rsid w:val="6EA714C2"/>
    <w:rsid w:val="6F180ADB"/>
    <w:rsid w:val="6F3A7457"/>
    <w:rsid w:val="70193EC1"/>
    <w:rsid w:val="7041A752"/>
    <w:rsid w:val="70931336"/>
    <w:rsid w:val="713FC59A"/>
    <w:rsid w:val="71466E1B"/>
    <w:rsid w:val="715DE69A"/>
    <w:rsid w:val="718F0E0E"/>
    <w:rsid w:val="7326BD91"/>
    <w:rsid w:val="73610B02"/>
    <w:rsid w:val="739DAEB4"/>
    <w:rsid w:val="73CAB3F8"/>
    <w:rsid w:val="74583502"/>
    <w:rsid w:val="74622D03"/>
    <w:rsid w:val="748E83AC"/>
    <w:rsid w:val="74A30C30"/>
    <w:rsid w:val="75236FC5"/>
    <w:rsid w:val="7605D05B"/>
    <w:rsid w:val="766F63EA"/>
    <w:rsid w:val="76DC9668"/>
    <w:rsid w:val="778764D1"/>
    <w:rsid w:val="7830D733"/>
    <w:rsid w:val="78FE8A6C"/>
    <w:rsid w:val="795479D4"/>
    <w:rsid w:val="798D8BD1"/>
    <w:rsid w:val="7AE266AF"/>
    <w:rsid w:val="7B98EAB3"/>
    <w:rsid w:val="7BC35C16"/>
    <w:rsid w:val="7C395B37"/>
    <w:rsid w:val="7C5564B0"/>
    <w:rsid w:val="7CA0C0F5"/>
    <w:rsid w:val="7DB6CCB8"/>
    <w:rsid w:val="7DEE4F70"/>
    <w:rsid w:val="7DF257E6"/>
    <w:rsid w:val="7E5468B9"/>
    <w:rsid w:val="7EE0EEAE"/>
    <w:rsid w:val="7F2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7B9862"/>
  <w15:docId w15:val="{060BAD55-2EED-44E7-AE83-2F04A45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27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9BA"/>
    <w:pPr>
      <w:keepNext/>
      <w:keepLines/>
      <w:numPr>
        <w:numId w:val="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279BA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902"/>
    <w:pPr>
      <w:keepNext/>
      <w:keepLines/>
      <w:numPr>
        <w:ilvl w:val="2"/>
        <w:numId w:val="7"/>
      </w:numPr>
      <w:spacing w:before="28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902"/>
    <w:pPr>
      <w:keepNext/>
      <w:keepLines/>
      <w:numPr>
        <w:ilvl w:val="3"/>
        <w:numId w:val="7"/>
      </w:numPr>
      <w:spacing w:before="200"/>
      <w:ind w:left="737" w:hanging="737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902"/>
    <w:pPr>
      <w:keepNext/>
      <w:keepLines/>
      <w:numPr>
        <w:ilvl w:val="4"/>
        <w:numId w:val="7"/>
      </w:numPr>
      <w:spacing w:before="200"/>
      <w:ind w:left="1009" w:hanging="1009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E5902"/>
    <w:pPr>
      <w:keepNext/>
      <w:keepLines/>
      <w:numPr>
        <w:ilvl w:val="5"/>
        <w:numId w:val="7"/>
      </w:numPr>
      <w:spacing w:before="200"/>
      <w:ind w:left="1151" w:hanging="1151"/>
      <w:outlineLvl w:val="5"/>
    </w:pPr>
    <w:rPr>
      <w:rFonts w:eastAsiaTheme="majorEastAsia" w:cstheme="majorBidi"/>
      <w:i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279B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79B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79B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46E8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46E89"/>
    <w:rPr>
      <w:rFonts w:ascii="Arial" w:hAnsi="Arial"/>
      <w:sz w:val="16"/>
    </w:rPr>
  </w:style>
  <w:style w:type="table" w:styleId="Tabellenraster">
    <w:name w:val="Table Grid"/>
    <w:basedOn w:val="NormaleTabelle"/>
    <w:rsid w:val="0063084B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CB751B"/>
    <w:pPr>
      <w:spacing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CB751B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EC531C"/>
    <w:pPr>
      <w:spacing w:after="52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EC531C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1D03AC"/>
    <w:pPr>
      <w:spacing w:before="1480" w:after="780"/>
    </w:pPr>
  </w:style>
  <w:style w:type="character" w:customStyle="1" w:styleId="DatumZchn">
    <w:name w:val="Datum Zchn"/>
    <w:basedOn w:val="Absatz-Standardschriftart"/>
    <w:link w:val="Datum"/>
    <w:uiPriority w:val="99"/>
    <w:rsid w:val="001D03AC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CB751B"/>
    <w:pPr>
      <w:spacing w:before="520" w:after="7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rsid w:val="00CB751B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8D7AC6"/>
    <w:pPr>
      <w:framePr w:w="9072" w:wrap="around" w:vAnchor="text" w:hAnchor="text" w:y="1"/>
      <w:spacing w:before="3060" w:after="260"/>
      <w:contextualSpacing/>
    </w:pPr>
    <w:rPr>
      <w:rFonts w:eastAsiaTheme="majorEastAsia" w:cstheme="majorBidi"/>
      <w:b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7AC6"/>
    <w:rPr>
      <w:rFonts w:ascii="Arial" w:eastAsiaTheme="majorEastAsia" w:hAnsi="Arial" w:cstheme="majorBidi"/>
      <w:b/>
      <w:szCs w:val="52"/>
    </w:rPr>
  </w:style>
  <w:style w:type="paragraph" w:styleId="Listenabsatz">
    <w:name w:val="List Paragraph"/>
    <w:basedOn w:val="Standard"/>
    <w:uiPriority w:val="34"/>
    <w:rsid w:val="00CB751B"/>
    <w:pPr>
      <w:numPr>
        <w:numId w:val="1"/>
      </w:numPr>
      <w:ind w:left="227" w:hanging="22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39BB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446551"/>
    <w:pPr>
      <w:tabs>
        <w:tab w:val="num" w:pos="360"/>
      </w:tabs>
      <w:ind w:left="360" w:hanging="360"/>
      <w:contextualSpacing/>
    </w:pPr>
  </w:style>
  <w:style w:type="paragraph" w:styleId="Aufzhlungszeichen2">
    <w:name w:val="List Bullet 2"/>
    <w:basedOn w:val="Standard"/>
    <w:uiPriority w:val="99"/>
    <w:qFormat/>
    <w:rsid w:val="00446551"/>
    <w:pPr>
      <w:numPr>
        <w:ilvl w:val="1"/>
        <w:numId w:val="5"/>
      </w:num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446551"/>
    <w:pPr>
      <w:numPr>
        <w:ilvl w:val="2"/>
        <w:numId w:val="5"/>
      </w:numPr>
      <w:contextualSpacing/>
    </w:pPr>
  </w:style>
  <w:style w:type="numbering" w:customStyle="1" w:styleId="FHNWAufzhlung">
    <w:name w:val="FHNW Aufzählung"/>
    <w:uiPriority w:val="99"/>
    <w:rsid w:val="00446551"/>
    <w:pPr>
      <w:numPr>
        <w:numId w:val="2"/>
      </w:numPr>
    </w:pPr>
  </w:style>
  <w:style w:type="paragraph" w:styleId="Aufzhlungszeichen4">
    <w:name w:val="List Bullet 4"/>
    <w:basedOn w:val="Standard"/>
    <w:uiPriority w:val="99"/>
    <w:unhideWhenUsed/>
    <w:rsid w:val="00446551"/>
    <w:pPr>
      <w:numPr>
        <w:ilvl w:val="3"/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46551"/>
    <w:pPr>
      <w:numPr>
        <w:ilvl w:val="4"/>
        <w:numId w:val="5"/>
      </w:numPr>
      <w:tabs>
        <w:tab w:val="clear" w:pos="3402"/>
        <w:tab w:val="num" w:pos="360"/>
      </w:tabs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279BA"/>
    <w:rPr>
      <w:rFonts w:ascii="Arial" w:eastAsiaTheme="majorEastAsia" w:hAnsi="Arial" w:cstheme="majorBidi"/>
      <w:b/>
      <w:bCs/>
      <w:sz w:val="28"/>
      <w:szCs w:val="28"/>
    </w:rPr>
  </w:style>
  <w:style w:type="numbering" w:customStyle="1" w:styleId="FormatvorlageNummerierteListeLinks063cmHngend063cm">
    <w:name w:val="Formatvorlage Nummerierte Liste Links:  0.63 cm Hängend:  0.63 cm"/>
    <w:basedOn w:val="KeineListe"/>
    <w:rsid w:val="00E47C52"/>
    <w:pPr>
      <w:numPr>
        <w:numId w:val="3"/>
      </w:numPr>
    </w:pPr>
  </w:style>
  <w:style w:type="numbering" w:customStyle="1" w:styleId="Formatvorlage1">
    <w:name w:val="Formatvorlage1"/>
    <w:uiPriority w:val="99"/>
    <w:rsid w:val="002B50CC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657E0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9BA"/>
    <w:rPr>
      <w:rFonts w:ascii="Arial" w:eastAsiaTheme="majorEastAsia" w:hAnsi="Arial" w:cstheme="majorBidi"/>
      <w:b/>
      <w:szCs w:val="26"/>
    </w:rPr>
  </w:style>
  <w:style w:type="paragraph" w:customStyle="1" w:styleId="function">
    <w:name w:val="function"/>
    <w:basedOn w:val="Standard"/>
    <w:rsid w:val="00EC39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customStyle="1" w:styleId="footerdetails">
    <w:name w:val="footerdetails"/>
    <w:basedOn w:val="Standard"/>
    <w:rsid w:val="00146E89"/>
    <w:rPr>
      <w:sz w:val="16"/>
    </w:rPr>
  </w:style>
  <w:style w:type="paragraph" w:styleId="StandardWeb">
    <w:name w:val="Normal (Web)"/>
    <w:basedOn w:val="Standard"/>
    <w:uiPriority w:val="99"/>
    <w:semiHidden/>
    <w:unhideWhenUsed/>
    <w:rsid w:val="00801F0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customStyle="1" w:styleId="titel0">
    <w:name w:val="titel"/>
    <w:basedOn w:val="Standard"/>
    <w:rsid w:val="00B2538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customStyle="1" w:styleId="seitentitel">
    <w:name w:val="seitentitel"/>
    <w:basedOn w:val="Standard"/>
    <w:link w:val="seitentitelZchn"/>
    <w:qFormat/>
    <w:rsid w:val="00BB0684"/>
    <w:pPr>
      <w:tabs>
        <w:tab w:val="left" w:pos="1276"/>
      </w:tabs>
    </w:pPr>
    <w:rPr>
      <w:b/>
      <w:sz w:val="28"/>
    </w:rPr>
  </w:style>
  <w:style w:type="paragraph" w:customStyle="1" w:styleId="TraktandumThema">
    <w:name w:val="Traktandum/Thema"/>
    <w:basedOn w:val="Standard"/>
    <w:link w:val="TraktandumThemaZchn"/>
    <w:rsid w:val="00616620"/>
    <w:pPr>
      <w:spacing w:after="260"/>
    </w:pPr>
  </w:style>
  <w:style w:type="character" w:customStyle="1" w:styleId="seitentitelZchn">
    <w:name w:val="seitentitel Zchn"/>
    <w:basedOn w:val="Absatz-Standardschriftart"/>
    <w:link w:val="seitentitel"/>
    <w:rsid w:val="00BB0684"/>
    <w:rPr>
      <w:rFonts w:ascii="Arial" w:hAnsi="Arial"/>
      <w:b/>
      <w:sz w:val="28"/>
    </w:rPr>
  </w:style>
  <w:style w:type="paragraph" w:customStyle="1" w:styleId="traktandenliste">
    <w:name w:val="traktandenliste"/>
    <w:basedOn w:val="TraktandumThema"/>
    <w:link w:val="traktandenlisteZchn"/>
    <w:rsid w:val="00616620"/>
    <w:pPr>
      <w:numPr>
        <w:numId w:val="6"/>
      </w:numPr>
    </w:pPr>
  </w:style>
  <w:style w:type="character" w:customStyle="1" w:styleId="TraktandumThemaZchn">
    <w:name w:val="Traktandum/Thema Zchn"/>
    <w:basedOn w:val="Absatz-Standardschriftart"/>
    <w:link w:val="TraktandumThema"/>
    <w:rsid w:val="00616620"/>
    <w:rPr>
      <w:rFonts w:ascii="Arial" w:hAnsi="Arial"/>
    </w:rPr>
  </w:style>
  <w:style w:type="character" w:customStyle="1" w:styleId="traktandenlisteZchn">
    <w:name w:val="traktandenliste Zchn"/>
    <w:basedOn w:val="TraktandumThemaZchn"/>
    <w:link w:val="traktandenliste"/>
    <w:rsid w:val="00616620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3CD5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3CD5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untertitel0">
    <w:name w:val="untertitel"/>
    <w:basedOn w:val="Untertitel"/>
    <w:link w:val="untertitelZchn0"/>
    <w:qFormat/>
    <w:rsid w:val="00CA3CD5"/>
  </w:style>
  <w:style w:type="character" w:customStyle="1" w:styleId="untertitelZchn0">
    <w:name w:val="untertitel Zchn"/>
    <w:basedOn w:val="UntertitelZchn"/>
    <w:link w:val="untertitel0"/>
    <w:rsid w:val="00CA3CD5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90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902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902"/>
    <w:rPr>
      <w:rFonts w:ascii="Arial" w:eastAsiaTheme="majorEastAsia" w:hAnsi="Arial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E5902"/>
    <w:rPr>
      <w:rFonts w:ascii="Arial" w:eastAsiaTheme="majorEastAsia" w:hAnsi="Arial" w:cstheme="majorBidi"/>
      <w:i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279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79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79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semiHidden/>
    <w:rsid w:val="00FF1FAA"/>
    <w:rPr>
      <w:color w:val="0000FF"/>
      <w:u w:val="single"/>
    </w:rPr>
  </w:style>
  <w:style w:type="table" w:styleId="EinfacheTabelle1">
    <w:name w:val="Plain Table 1"/>
    <w:basedOn w:val="NormaleTabelle"/>
    <w:uiPriority w:val="72"/>
    <w:rsid w:val="00FF1F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ufzhlung1">
    <w:name w:val="Aufzählung 1"/>
    <w:basedOn w:val="Standard"/>
    <w:rsid w:val="00FF1FAA"/>
    <w:pPr>
      <w:numPr>
        <w:numId w:val="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F1FA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E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5E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5EC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E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EC8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5EC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E77C7"/>
    <w:pPr>
      <w:spacing w:after="0" w:line="240" w:lineRule="auto"/>
    </w:pPr>
    <w:rPr>
      <w:rFonts w:ascii="Arial" w:hAnsi="Arial"/>
    </w:rPr>
  </w:style>
  <w:style w:type="character" w:customStyle="1" w:styleId="cf01">
    <w:name w:val="cf01"/>
    <w:basedOn w:val="Absatz-Standardschriftart"/>
    <w:rsid w:val="004D7F55"/>
    <w:rPr>
      <w:rFonts w:ascii="Segoe UI" w:hAnsi="Segoe UI" w:cs="Segoe UI" w:hint="default"/>
      <w:sz w:val="18"/>
      <w:szCs w:val="18"/>
    </w:rPr>
  </w:style>
  <w:style w:type="character" w:styleId="Erwhnung">
    <w:name w:val="Mention"/>
    <w:basedOn w:val="Absatz-Standardschriftart"/>
    <w:uiPriority w:val="99"/>
    <w:unhideWhenUsed/>
    <w:rsid w:val="000248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chulen-aargau.ch/media/schulen-aargau/schulorganisation/infrastruktur/ict/bksvs-handreichung-ict-volksschule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o.ch/fileadmin/internet/dbk/dbk-vsa/Schulbetrieb_und_Unterricht/Informatische_Bildung/201505_Broschuere_Regelstandards_informatische_Bildun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3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3.xml"/><Relationship Id="rId27" Type="http://schemas.microsoft.com/office/2020/10/relationships/intelligence" Target="intelligence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Iglesias\OneDrive%20-%20officeatwork%20AG\Desktop\Projects%202021\fhnw.ch\Vorlagen\FHNW_Briefvorlage_A4_mit_Logo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5A24D22543498D375BC2A65F5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27073-E5DC-4B3B-8DDD-73B7F1DD98FF}"/>
      </w:docPartPr>
      <w:docPartBody>
        <w:p w:rsidR="009A3A74" w:rsidRDefault="00E46107" w:rsidP="00E46107">
          <w:pPr>
            <w:pStyle w:val="C1545A24D22543498D375BC2A65F534F"/>
          </w:pPr>
          <w:r w:rsidRPr="00582BC0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8A27F606C354054BBE61894571E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26029-92DD-4AA0-A856-5ECDE02B05FD}"/>
      </w:docPartPr>
      <w:docPartBody>
        <w:p w:rsidR="00457E56" w:rsidRDefault="00C76B41">
          <w:r w:rsidRPr="00BE3157">
            <w:rPr>
              <w:rStyle w:val="Platzhaltertext"/>
            </w:rPr>
            <w:t>​</w:t>
          </w:r>
        </w:p>
      </w:docPartBody>
    </w:docPart>
    <w:docPart>
      <w:docPartPr>
        <w:name w:val="B309C70505584285893BBF94311B6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AFDCA-7693-4EEC-B874-2B52A51A98CE}"/>
      </w:docPartPr>
      <w:docPartBody>
        <w:p w:rsidR="00457E56" w:rsidRDefault="00C76B41">
          <w:r w:rsidRPr="00BE3157">
            <w:rPr>
              <w:rStyle w:val="Platzhaltertext"/>
            </w:rPr>
            <w:t>​</w:t>
          </w:r>
        </w:p>
      </w:docPartBody>
    </w:docPart>
    <w:docPart>
      <w:docPartPr>
        <w:name w:val="114E12EF95A64B068D0888EC32686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72A16-4E6F-4457-B814-AEF650B323E3}"/>
      </w:docPartPr>
      <w:docPartBody>
        <w:p w:rsidR="00457E56" w:rsidRDefault="00C76B41">
          <w:r w:rsidRPr="00BE3157">
            <w:rPr>
              <w:rStyle w:val="Platzhaltertext"/>
            </w:rPr>
            <w:t>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DC"/>
    <w:rsid w:val="00014280"/>
    <w:rsid w:val="000234C0"/>
    <w:rsid w:val="000333A3"/>
    <w:rsid w:val="001320FC"/>
    <w:rsid w:val="00155E2A"/>
    <w:rsid w:val="001E34F7"/>
    <w:rsid w:val="001F0F78"/>
    <w:rsid w:val="00296220"/>
    <w:rsid w:val="002C20DE"/>
    <w:rsid w:val="002F698D"/>
    <w:rsid w:val="00302E8E"/>
    <w:rsid w:val="00315789"/>
    <w:rsid w:val="00330518"/>
    <w:rsid w:val="00394CBF"/>
    <w:rsid w:val="0043214F"/>
    <w:rsid w:val="004351F3"/>
    <w:rsid w:val="00454B1D"/>
    <w:rsid w:val="00455B05"/>
    <w:rsid w:val="00457E56"/>
    <w:rsid w:val="0050371B"/>
    <w:rsid w:val="005939AC"/>
    <w:rsid w:val="005B231E"/>
    <w:rsid w:val="005B73B0"/>
    <w:rsid w:val="00630BDC"/>
    <w:rsid w:val="006A4B76"/>
    <w:rsid w:val="006E4ACA"/>
    <w:rsid w:val="006F6104"/>
    <w:rsid w:val="00757B41"/>
    <w:rsid w:val="007A46BC"/>
    <w:rsid w:val="0082412E"/>
    <w:rsid w:val="00853DCF"/>
    <w:rsid w:val="00874B25"/>
    <w:rsid w:val="008C1201"/>
    <w:rsid w:val="008C18EE"/>
    <w:rsid w:val="00907A41"/>
    <w:rsid w:val="00923CDA"/>
    <w:rsid w:val="0094724B"/>
    <w:rsid w:val="009A3A74"/>
    <w:rsid w:val="009B6AD1"/>
    <w:rsid w:val="009D4615"/>
    <w:rsid w:val="00A118B4"/>
    <w:rsid w:val="00A323D7"/>
    <w:rsid w:val="00A42571"/>
    <w:rsid w:val="00AA1813"/>
    <w:rsid w:val="00AA72A5"/>
    <w:rsid w:val="00B92BDC"/>
    <w:rsid w:val="00B95F1A"/>
    <w:rsid w:val="00BD3EAA"/>
    <w:rsid w:val="00BF5C7B"/>
    <w:rsid w:val="00C03A7D"/>
    <w:rsid w:val="00C13816"/>
    <w:rsid w:val="00C6558D"/>
    <w:rsid w:val="00C76B41"/>
    <w:rsid w:val="00CB3F46"/>
    <w:rsid w:val="00D17726"/>
    <w:rsid w:val="00D6329B"/>
    <w:rsid w:val="00E46107"/>
    <w:rsid w:val="00EA3201"/>
    <w:rsid w:val="00EF5127"/>
    <w:rsid w:val="00F21A95"/>
    <w:rsid w:val="00FA3D4D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B41"/>
    <w:rPr>
      <w:color w:val="808080"/>
    </w:rPr>
  </w:style>
  <w:style w:type="paragraph" w:customStyle="1" w:styleId="C1545A24D22543498D375BC2A65F534F">
    <w:name w:val="C1545A24D22543498D375BC2A65F534F"/>
    <w:rsid w:val="00E46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525" row="6">
    <wetp:webextensionref xmlns:r="http://schemas.openxmlformats.org/officeDocument/2006/relationships" r:id="rId2"/>
  </wetp:taskpane>
  <wetp:taskpane dockstate="right" visibility="0" width="350" row="4">
    <wetp:webextensionref xmlns:r="http://schemas.openxmlformats.org/officeDocument/2006/relationships" r:id="rId3"/>
  </wetp:taskpane>
  <wetp:taskpane dockstate="right" visibility="0" width="525" row="5">
    <wetp:webextensionref xmlns:r="http://schemas.openxmlformats.org/officeDocument/2006/relationships" r:id="rId4"/>
  </wetp:taskpane>
  <wetp:taskpane dockstate="right" visibility="0" width="525" row="6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7FA09F69-C8AB-4739-8701-C0363717FFA5}">
  <we:reference id="444c804e-8891-41f9-b246-f6dac759fca9" version="3.1.0.0" store="EXCatalog" storeType="EXCatalog"/>
  <we:alternateReferences>
    <we:reference id="WA104380518" version="3.1.0.0" store="en-US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BC53E2C-63C0-440E-AACE-F510AA6E858C}">
  <we:reference id="e765dd0b-6697-44aa-9025-1ce65686c598" version="3.1.0.0" store="EXCatalog" storeType="EXCatalog"/>
  <we:alternateReferences>
    <we:reference id="WA104380519" version="3.1.0.0" store="en-US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8E8E528C-CDED-4C33-BA2F-CE7B3FC6978D}">
  <we:reference id="ea375709-5511-4a7d-9ad9-0150d03e7fbe" version="3.1.0.0" store="EXCatalog" storeType="EXCatalog"/>
  <we:alternateReferences>
    <we:reference id="WA104380602" version="3.1.0.0" store="de-CH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6A978306-B929-40D9-BAAE-4FF2DA25918C}">
  <we:reference id="wa104381268" version="1.1.0.0" store="de-DE" storeType="OMEX"/>
  <we:alternateReferences>
    <we:reference id="WA104381268" version="1.1.0.0" store="" storeType="OMEX"/>
  </we:alternateReferences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1EA246DB-ED9F-4E28-8DC4-9016694B839E}">
  <we:reference id="22ff87a5-132f-4d52-9e97-94d888e4dd91" version="3.4.0.0" store="EXCatalog" storeType="EXCatalog"/>
  <we:alternateReferences>
    <we:reference id="WA104380050" version="3.4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designSettings xmlns="http://schema.officeatwork365.com/2015/designSettings">
  <settings>officeatworkDocumentPart: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</settings>
</designSettings>
</file>

<file path=customXml/item3.xml><?xml version="1.0" encoding="utf-8"?>
<evaluation xmlns="http://schema.officeatwork365.com/2015/evaluation">
  <parameters>officeatworkDocumentPart: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</parameters>
</evaluatio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teReference xmlns="http://schema.officeatwork.com/2022/templateReference">
  <reference>officeatworkDocumentPart: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</reference>
</templateReference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9BBD22AEBEC46B3D39166841E0F2B" ma:contentTypeVersion="12" ma:contentTypeDescription="Ein neues Dokument erstellen." ma:contentTypeScope="" ma:versionID="9d46900caeea2b9de00eb250d9fcdf7f">
  <xsd:schema xmlns:xsd="http://www.w3.org/2001/XMLSchema" xmlns:xs="http://www.w3.org/2001/XMLSchema" xmlns:p="http://schemas.microsoft.com/office/2006/metadata/properties" xmlns:ns2="4be57876-c92d-466f-9a83-471c10f51316" xmlns:ns3="5d325bbf-9934-4c1f-8377-569e99538600" targetNamespace="http://schemas.microsoft.com/office/2006/metadata/properties" ma:root="true" ma:fieldsID="5c7b42e98a42c4514322d66c72083301" ns2:_="" ns3:_="">
    <xsd:import namespace="4be57876-c92d-466f-9a83-471c10f51316"/>
    <xsd:import namespace="5d325bbf-9934-4c1f-8377-569e99538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7876-c92d-466f-9a83-471c10f5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25bbf-9934-4c1f-8377-569e9953860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592326-5c34-4bb5-9368-c957f6654bf3}" ma:internalName="TaxCatchAll" ma:showField="CatchAllData" ma:web="5d325bbf-9934-4c1f-8377-569e99538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dataConnections xmlns="http://schema.officeatwork365.com/2015/dataConnections">
  <definitions>officeatworkDocumentPart: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</definitions>
</dataConnection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325bbf-9934-4c1f-8377-569e99538600" xsi:nil="true"/>
    <lcf76f155ced4ddcb4097134ff3c332f xmlns="4be57876-c92d-466f-9a83-471c10f513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73D8FB-3572-49DF-A576-B2095305EB82}">
  <ds:schemaRefs>
    <ds:schemaRef ds:uri="http://schema.officeatwork365.com/2015/designSettings"/>
  </ds:schemaRefs>
</ds:datastoreItem>
</file>

<file path=customXml/itemProps3.xml><?xml version="1.0" encoding="utf-8"?>
<ds:datastoreItem xmlns:ds="http://schemas.openxmlformats.org/officeDocument/2006/customXml" ds:itemID="{8F4213F0-1DB9-4383-BBEA-54FBDEDE7912}">
  <ds:schemaRefs>
    <ds:schemaRef ds:uri="http://schema.officeatwork365.com/2015/evaluation"/>
  </ds:schemaRefs>
</ds:datastoreItem>
</file>

<file path=customXml/itemProps4.xml><?xml version="1.0" encoding="utf-8"?>
<ds:datastoreItem xmlns:ds="http://schemas.openxmlformats.org/officeDocument/2006/customXml" ds:itemID="{9462FD11-357C-4B6A-9715-4D41433E76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8DFF02-8390-BDAB-45ED-135570F3EAF9}">
  <ds:schemaRefs>
    <ds:schemaRef ds:uri="http://schema.officeatwork.com/2022/templateReference"/>
  </ds:schemaRefs>
</ds:datastoreItem>
</file>

<file path=customXml/itemProps6.xml><?xml version="1.0" encoding="utf-8"?>
<ds:datastoreItem xmlns:ds="http://schemas.openxmlformats.org/officeDocument/2006/customXml" ds:itemID="{E8E624D6-FCF4-41CA-A07C-F23F05BDD921}"/>
</file>

<file path=customXml/itemProps7.xml><?xml version="1.0" encoding="utf-8"?>
<ds:datastoreItem xmlns:ds="http://schemas.openxmlformats.org/officeDocument/2006/customXml" ds:itemID="{068397A8-9A63-417A-BC1C-FE8B3289520B}">
  <ds:schemaRefs>
    <ds:schemaRef ds:uri="http://schema.officeatwork365.com/2015/dataConnections"/>
  </ds:schemaRefs>
</ds:datastoreItem>
</file>

<file path=customXml/itemProps8.xml><?xml version="1.0" encoding="utf-8"?>
<ds:datastoreItem xmlns:ds="http://schemas.openxmlformats.org/officeDocument/2006/customXml" ds:itemID="{B015B207-2E71-45A5-8DAF-80510AF974A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F6B0FBB-D13E-4918-976D-793DDDB207D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4be57876-c92d-466f-9a83-471c10f51316"/>
    <ds:schemaRef ds:uri="http://schemas.microsoft.com/office/infopath/2007/PartnerControls"/>
    <ds:schemaRef ds:uri="5d325bbf-9934-4c1f-8377-569e995386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FHNW_Briefvorlage_A4_mit_Logo_de.dotx</Template>
  <TotalTime>0</TotalTime>
  <Pages>6</Pages>
  <Words>1129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8232</CharactersWithSpaces>
  <SharedDoc>false</SharedDoc>
  <HLinks>
    <vt:vector size="30" baseType="variant"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https://www.schulen-aargau.ch/media/schulen-aargau/schulorganisation/infrastruktur/ict/bksvs-handreichung-ict-volksschule.pdf</vt:lpwstr>
      </vt:variant>
      <vt:variant>
        <vt:lpwstr/>
      </vt:variant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https://so.ch/fileadmin/internet/dbk/dbk-vsa/Schulbetrieb_und_Unterricht/Informatische_Bildung/201505_Broschuere_Regelstandards_informatische_Bildung.pdf</vt:lpwstr>
      </vt:variant>
      <vt:variant>
        <vt:lpwstr/>
      </vt:variant>
      <vt:variant>
        <vt:i4>393320</vt:i4>
      </vt:variant>
      <vt:variant>
        <vt:i4>6</vt:i4>
      </vt:variant>
      <vt:variant>
        <vt:i4>0</vt:i4>
      </vt:variant>
      <vt:variant>
        <vt:i4>5</vt:i4>
      </vt:variant>
      <vt:variant>
        <vt:lpwstr>mailto:fabienne.senn@fhnw.ch</vt:lpwstr>
      </vt:variant>
      <vt:variant>
        <vt:lpwstr/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https://www.schulen-aargau.ch/media/schulen-aargau/schulorganisation/infrastruktur/ict/bksvs-handreichung-ict-volksschule.pdf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https://so.ch/fileadmin/internet/dbk/dbk-vsa/Schulbetrieb_und_Unterricht/Informatische_Bildung/201505_Brosch%C3%BCre_Regelstandards_informatische_Bildung.pdf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Fachhochschule Nordwestschweiz FHNW</dc:creator>
  <cp:keywords/>
  <cp:lastModifiedBy>Roger Mäder</cp:lastModifiedBy>
  <cp:revision>4</cp:revision>
  <cp:lastPrinted>2015-11-18T15:27:00Z</cp:lastPrinted>
  <dcterms:created xsi:type="dcterms:W3CDTF">2023-05-15T09:35:00Z</dcterms:created>
  <dcterms:modified xsi:type="dcterms:W3CDTF">2023-10-30T07:01:00Z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0x0101008159BBD22AEBEC46B3D39166841E0F2B</vt:lpwstr>
  </property>
  <property fmtid="{D5CDD505-2E9C-101B-9397-08002B2CF9AE}" pid="3" name="MediaServiceImageTags">
    <vt:lpwstr/>
  </property>
</Properties>
</file>